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黑河综合遥感联合试验：临泽草地加密观测区连续地表辐射温度观测数据集</w:t>
      </w:r>
    </w:p>
    <w:p>
      <w:r>
        <w:rPr>
          <w:sz w:val="22"/>
        </w:rPr>
        <w:t>英文标题：WATER: Dataset of continuous LST (Land Surface Temperature) observation in the Linze grassland foci experimental area</w:t>
      </w:r>
    </w:p>
    <w:p>
      <w:r>
        <w:rPr>
          <w:sz w:val="32"/>
        </w:rPr>
        <w:t>1、摘要</w:t>
      </w:r>
    </w:p>
    <w:p>
      <w:pPr>
        <w:ind w:firstLine="432"/>
      </w:pPr>
      <w:r>
        <w:rPr>
          <w:sz w:val="22"/>
        </w:rPr>
        <w:t>2008年6月10日、6月11日及7月11日利用固定自记点温计连续测量了临泽草地加密观测区的日间地表辐射温度。本数据可为机载－星载遥感数据的地表温度反演和验证提供基本的数据集。</w:t>
        <w:br/>
        <w:t>测量共计使用了6台仪器，编号从#1到#6。观测样地包括样方A（芦苇地）、样方B（盐碱地），样地C（盐碱地）、样方D（苜蓿地）、样方E（大麦地E）以及临时农田样地。其中2008年6月10日和6月11日在样方A、样方B、样方C、样方D、样方E以及临时农田样地测量；2008年7月11日在样方A、样方B以及样方E测量。</w:t>
        <w:br/>
        <w:t>本数据集包括固定点温计坐标Word文档；6个固定自记点温计在不同样方所测量的数据txt和Excel表格，数据文件中包含观测时间和地表辐射温度（单位：摄氏度）两项数据。</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地表辐射温度</w:t>
      </w:r>
      <w:r>
        <w:t>,</w:t>
      </w:r>
      <w:r>
        <w:rPr>
          <w:sz w:val="22"/>
        </w:rPr>
        <w:t>地表过程</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2008-06-10</w:t>
      </w:r>
      <w:r>
        <w:t xml:space="preserve">, </w:t>
      </w:r>
      <w:r>
        <w:rPr>
          <w:sz w:val="22"/>
        </w:rPr>
        <w:t>2008-07-11</w:t>
      </w:r>
      <w:r>
        <w:t xml:space="preserve">, </w:t>
      </w:r>
      <w:r>
        <w:rPr>
          <w:sz w:val="22"/>
        </w:rPr>
        <w:t>2008-06-11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3.文件大小：55.2MB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2008-06-24 15:00:00+00:00</w:t>
      </w:r>
      <w:r>
        <w:rPr>
          <w:sz w:val="22"/>
        </w:rPr>
        <w:t>--</w:t>
      </w:r>
      <w:r>
        <w:rPr>
          <w:sz w:val="22"/>
        </w:rPr>
        <w:t>2008-07-25 15:00:00+00:00</w:t>
      </w:r>
    </w:p>
    <w:p>
      <w:r>
        <w:rPr>
          <w:sz w:val="32"/>
        </w:rPr>
        <w:t>6、引用方式</w:t>
      </w:r>
    </w:p>
    <w:p>
      <w:pPr>
        <w:ind w:left="432"/>
      </w:pPr>
      <w:r>
        <w:rPr>
          <w:sz w:val="22"/>
        </w:rPr>
        <w:t xml:space="preserve">数据的引用: </w:t>
      </w:r>
    </w:p>
    <w:p>
      <w:pPr>
        <w:ind w:left="432" w:firstLine="432"/>
      </w:pPr>
      <w:r>
        <w:t xml:space="preserve">盖春梅,  王静. 黑河综合遥感联合试验：临泽草地加密观测区连续地表辐射温度观测数据集. 时空三极环境大数据平台, DOI:10.3972/water973.0075.db, CSTR:18406.11.water973.0075.db, </w:t>
      </w:r>
      <w:r>
        <w:t>2013</w:t>
      </w:r>
      <w:r>
        <w:t>.[</w:t>
      </w:r>
      <w:r>
        <w:t xml:space="preserve">GE Chunmei, WANG   Jing. WATER: Dataset of continuous LST (Land Surface Temperature) observation in the Linze grassland foci experimental area. A Big Earth Data Platform for Three Poles, DOI:10.3972/water973.0075.db, CSTR:18406.11.water973.0075.db,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 xml:space="preserve"> 王静</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