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黑河生态水文遥感试验：水文气象观测网数据集（大沙龙站自动气象站-2015）</w:t>
      </w:r>
    </w:p>
    <w:p>
      <w:r>
        <w:rPr>
          <w:sz w:val="22"/>
        </w:rPr>
        <w:t>英文标题：HiWATER: Dataset of hydrometeorological observation network (automatic weather station of Dashalong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2015-01-18 16:00:00+00:00</w:t>
      </w:r>
      <w:r>
        <w:rPr>
          <w:sz w:val="22"/>
        </w:rPr>
        <w:t>--</w:t>
      </w:r>
      <w:r>
        <w:rPr>
          <w:sz w:val="22"/>
        </w:rPr>
        <w:t>2016-01-17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黑河生态水文遥感试验：水文气象观测网数据集（大沙龙站自动气象站-2015）. 时空三极环境大数据平台, DOI:10.3972/hiwater.310.2016.db, CSTR:18406.11.hiwater.310.2016.db,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Dashalong station, 2015). A Big Earth Data Platform for Three Poles, DOI:10.3972/hiwater.310.2016.db, CSTR:18406.11.hiwater.310.2016.db,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