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黑河生态水文遥感试验：水文气象观测网数据集（阿柔阴坡站自动气象站-2013）</w:t>
      </w:r>
    </w:p>
    <w:p>
      <w:r>
        <w:rPr>
          <w:sz w:val="22"/>
        </w:rPr>
        <w:t>英文标题：HiWATER: Dataset of hydrometeorological observation network (automatic weather station of A’rou shady slope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该数据集包含了2013年8月8日至2013年12月31日黑河水文气象观测网上游阿柔阴坡站气象要素观测数据。站点位于青海省祁连县阿柔乡南侧阴坡，下垫面是高寒草地。观测点的经纬度是100.4108E, 37.9841N，海拔3536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阿柔阴坡站</w:t>
        <w:br/>
      </w:r>
      <w:r>
        <w:rPr>
          <w:sz w:val="22"/>
        </w:rPr>
        <w:t>时间关键词：</w:t>
      </w:r>
      <w:r>
        <w:rPr>
          <w:sz w:val="22"/>
        </w:rPr>
        <w:t>2013-08-08至2013-12-31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2014-02-22 08:00:00+00:00</w:t>
      </w:r>
      <w:r>
        <w:rPr>
          <w:sz w:val="22"/>
        </w:rPr>
        <w:t>--</w:t>
      </w:r>
      <w:r>
        <w:rPr>
          <w:sz w:val="22"/>
        </w:rPr>
        <w:t>2014-07-18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黑河生态水文遥感试验：水文气象观测网数据集（阿柔阴坡站自动气象站-2013）. 时空三极环境大数据平台, DOI:10.3972/hiwater.177.2014.db, CSTR:18406.11.hiwater.177.2014.db,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A’rou shady slope station, 2013). A Big Earth Data Platform for Three Poles, DOI:10.3972/hiwater.177.2014.db, CSTR:18406.11.hiwater.177.2014.db,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