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卵萼花锚和大花花锚的基因组原始数据集汇交</w:t>
      </w:r>
    </w:p>
    <w:p>
      <w:r>
        <w:rPr>
          <w:sz w:val="22"/>
        </w:rPr>
        <w:t>英文标题：Original genome data sets of Halenia elliptica and Halenia grandiflora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及其周边高山地区孕育了高度的植物多样性，其成分来源复杂，既是现代高山植物的分布中心，也与其它地区的植物有着千丝万缕的联系。生长在这一地区的植物具有适应高原环境的独特基因资源，但受限于技术的发展，对这一地区植物的基因资源挖掘和利用仍然处于起步阶段。通过对龙胆科植物卵萼花锚和大花花锚开展比较基因组学研究，可解析植物交配系统进化的基因组效应，发掘与自交相关的关键基因，探讨植物混合交配系统的维持机制。本次数据汇交的内容主要为：卵萼花锚和大花花锚的基因组原始数据，包含卵萼花锚和大花花锚的三代Pacbio测序数据以及卵萼花锚和大花花锚的二代illumina测序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七月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3.文件大小：46074.0MB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2020-05-31 16:00:00+00:00</w:t>
      </w:r>
      <w:r>
        <w:rPr>
          <w:sz w:val="22"/>
        </w:rPr>
        <w:t>--</w:t>
      </w:r>
      <w:r>
        <w:rPr>
          <w:sz w:val="22"/>
        </w:rPr>
        <w:t>2024-07-01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段元文. 卵萼花锚和大花花锚的基因组原始数据集汇交. 时空三极环境大数据平台, DOI:10.11888/Terre.tpdc.272678, CSTR:18406.11.Terre.tpdc.272678, </w:t>
      </w:r>
      <w:r>
        <w:t>2022</w:t>
      </w:r>
      <w:r>
        <w:t>.[</w:t>
      </w:r>
      <w:r>
        <w:t xml:space="preserve">DUAN Yuanwen. Original genome data sets of Halenia elliptica and Halenia grandiflora. A Big Earth Data Platform for Three Poles, DOI:10.11888/Terre.tpdc.272678, CSTR:18406.11.Terre.tpdc.272678,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段元文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duanyw@mail.kib.ac.cn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