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黑河综合遥感联合试验：临泽站-临泽草地站飞行区机载WiDAS数据集（2008年6月29日）</w:t>
      </w:r>
    </w:p>
    <w:p>
      <w:r>
        <w:rPr>
          <w:sz w:val="22"/>
        </w:rPr>
        <w:t>英文标题：WATER: Dataset of airborne WiDAS mission in the Linze station-Linze grassland flight zone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本数据集为机载WiDAS传感器于2008年06月29日获取，地点在临泽站-临泽草地站飞行区。</w:t>
        <w:br/>
        <w:t xml:space="preserve"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  </w:t>
        <w:br/>
        <w:t>本数据集的原始数据包括8条航线，其中航线1#9_1受到云影的影响，故重飞一次为1#9_2。各航线的飞行时间如下表：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 xml:space="preserve">| 1 || 1#13 || 约1500米 || 11:44:35 || 11:50:31 ||  90 || 完整，已处理 || 好 || 平川水库 </w:t>
        <w:br/>
        <w:t>|-</w:t>
        <w:br/>
        <w:t xml:space="preserve">| 2 || 1#11 || 约1500米 || 11:55:55 || 12:01:55 || 91 || 完整，已处理 || 好 || 临泽草地站 </w:t>
        <w:br/>
        <w:t>|-</w:t>
        <w:br/>
        <w:t xml:space="preserve">| 3 || 1#9_1 || 约1500米 || 12:06:27 || 12:12:27 || 91 || 不完整，未处理 || 部分数据缺失或缺少波段 || 平川水库 </w:t>
        <w:br/>
        <w:t>|-</w:t>
        <w:br/>
        <w:t xml:space="preserve">| 4 || 1#9_2 || 约1500米 || 13:01:35 || 13:07:43 || 93 || 完整，已处理 || 好 || 平川水库 </w:t>
        <w:br/>
        <w:t>|-</w:t>
        <w:br/>
        <w:t xml:space="preserve">| 5 || 1#7 || 约1500米 || 12:17:59 || 12:23:59 || 91 || 完整，已处理 || 好 || 荒漠过渡带样方 </w:t>
        <w:br/>
        <w:t>|-</w:t>
        <w:br/>
        <w:t xml:space="preserve">| 6 || 1#5 || 约1500米 || 12:28:35 || 12:34:31 || 　90 || 完整，已处理 || 好 || 荒漠南北样带 </w:t>
        <w:br/>
        <w:t>|-</w:t>
        <w:br/>
        <w:t xml:space="preserve">| 7 || 1#3 || 约1500米 || 12:39:11 || 12:45:03 || 　89 || 完整 ，已处理 || 好 || 平川水库 </w:t>
        <w:br/>
        <w:t>|-</w:t>
        <w:br/>
        <w:t>| 8 || 1#1 || 约1500米 || 12:50:55 || 12:56:51 || 90 || 完整，已处理 || 好 || 临泽站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3.文件大小：22858.4MB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2009-01-08 10:40:00+00:00</w:t>
      </w:r>
      <w:r>
        <w:rPr>
          <w:sz w:val="22"/>
        </w:rPr>
        <w:t>--</w:t>
      </w:r>
      <w:r>
        <w:rPr>
          <w:sz w:val="22"/>
        </w:rPr>
        <w:t>2009-01-08 15:21:00+00:00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王合顺, 马明国. 黑河综合遥感联合试验：临泽站-临泽草地站飞行区机载WiDAS数据集（2008年6月29日）. 时空三极环境大数据平台, DOI:10.3972/water973.0199.db, CSTR:18406.11.water973.0199.db, </w:t>
      </w:r>
      <w:r>
        <w:t>2012</w:t>
      </w:r>
      <w:r>
        <w:t>.[</w:t>
      </w:r>
      <w:r>
        <w:t xml:space="preserve">WANG Heshun, MA Mingguo. WATER: Dataset of airborne WiDAS mission in the Linze station-Linze grassland flight zone on Jun. 29, 2008. A Big Earth Data Platform for Three Poles, DOI:10.3972/water973.0199.db, CSTR:18406.11.water973.0199.db,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王合顺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