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北半球MODIS逐日无云积雪产品(2000-2016)</w:t>
      </w:r>
    </w:p>
    <w:p>
      <w:r>
        <w:rPr>
          <w:sz w:val="22"/>
        </w:rPr>
        <w:t>英文标题：Daily cloud-free snow products of MODIS in the northern hemisphere (2000-2016)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利用MOD10A1和MYD10A1逐日积雪产品和AMSR-E雪水当量产品（2000.02.25-2002.08.31、2011.08.31-2016.12.31均采用IMS雪冰产品代替AMSR-E雪水当量产品）作为输入，采用MODIS上下午星积雪产品合成、临近日合成、MODIS和AMSR-E/IMS积雪产品合成方法，逐步消除云的干扰，最终得到北半球每日无云积雪图像。</w:t>
        <w:br/>
        <w:t>数据集采用Albers（阿尔伯斯等积）投影方式，空间分辨率500m。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微波遥感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雪水当量</w:t>
      </w:r>
      <w:r>
        <w:t>,</w:t>
      </w:r>
      <w:r>
        <w:rPr>
          <w:sz w:val="22"/>
        </w:rPr>
        <w:t>雪盖（积雪）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北半球</w:t>
        <w:br/>
      </w:r>
      <w:r>
        <w:rPr>
          <w:sz w:val="22"/>
        </w:rPr>
        <w:t>时间关键词：</w:t>
      </w:r>
      <w:r>
        <w:rPr>
          <w:sz w:val="22"/>
        </w:rPr>
        <w:t>2000-2016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3.文件大小：3592.5MB</w:t>
      </w:r>
    </w:p>
    <w:p>
      <w:pPr>
        <w:ind w:left="432"/>
      </w:pPr>
      <w:r>
        <w:rPr>
          <w:sz w:val="22"/>
        </w:rPr>
        <w:t>4.数据格式：*.tif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南：None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2000-07-29 22:00:00+00:00</w:t>
      </w:r>
      <w:r>
        <w:rPr>
          <w:sz w:val="22"/>
        </w:rPr>
        <w:t>--</w:t>
      </w:r>
      <w:r>
        <w:rPr>
          <w:sz w:val="22"/>
        </w:rPr>
        <w:t>2017-01-24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北半球MODIS逐日无云积雪产品(2000-2016). 时空三极环境大数据平台, DOI:10.11888/Geogra.tpdc.270560, CSTR:18406.11.Geogra.tpdc.270560, </w:t>
      </w:r>
      <w:r>
        <w:t>2018</w:t>
      </w:r>
      <w:r>
        <w:t>.[</w:t>
      </w:r>
      <w:r>
        <w:t xml:space="preserve">Daily cloud-free snow products of MODIS in the northern hemisphere (2000-2016). A Big Earth Data Platform for Three Poles, DOI:10.11888/Geogra.tpdc.270560, CSTR:18406.11.Geogra.tpdc.270560,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2、Huang XD, Hao XH, Feng QS, Wang W, Liang TG. A new MODIS daily cloud free snow cover mapping algorithm on the Tibetan Plateau. Sciences in Cold and Arid Regions, 2014, 6(2):0116-0123.</w:t>
        <w:br/>
        <w:br/>
      </w:r>
      <w:r>
        <w:t>3、Wang YL, Huang XD, Liang H, et al. Tracking snow variations in the Northern Hemisphere using multi-source remote sensing data (2000-2015). Remote Sensing, 2018, 10, 136.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