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黑河生态水文遥感试验：水文气象观测网数据集（阿柔超级站涡动相关仪-2014）</w:t>
      </w:r>
    </w:p>
    <w:p>
      <w:r>
        <w:rPr>
          <w:sz w:val="22"/>
        </w:rPr>
        <w:t>英文标题：HiWATER: Dataset of hydrometeorological observation network (eddy covariance system of A’rou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该数据集包含了2014年1月19日至2014年12月31日的黑河水文气象观测网上游阿柔超级站的涡动相关仪观测数据。站点位于青海省祁连县阿柔乡草达坂村，下垫面是高寒草地。观测点的经纬度是100.4643E,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1月1-1月18日由于采集器损坏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2014-01-19至2014-12-31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2014-02-01 00:00:00+00:00</w:t>
      </w:r>
      <w:r>
        <w:rPr>
          <w:sz w:val="22"/>
        </w:rPr>
        <w:t>--</w:t>
      </w:r>
      <w:r>
        <w:rPr>
          <w:sz w:val="22"/>
        </w:rPr>
        <w:t>2015-01-13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黑河生态水文遥感试验：水文气象观测网数据集（阿柔超级站涡动相关仪-2014）. 时空三极环境大数据平台, DOI:10.3972/hiwater.235.2015.db, CSTR:18406.11.hiwater.235.2015.db,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A’rou Superstation, 2014). A Big Earth Data Platform for Three Poles, DOI:10.3972/hiwater.235.2015.db, CSTR:18406.11.hiwater.235.2015.db,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