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亚洲地区高质量高时空分辨率降水数据集（AIMERG，0.1°，half-hourly，2000-2015）</w:t>
      </w:r>
    </w:p>
    <w:p>
      <w:r>
        <w:rPr>
          <w:sz w:val="22"/>
        </w:rPr>
        <w:t>英文标题：Asian precipitation dataset with high quality and spatiotemporal resolution (AIMERG, 0.1°, half-hourly, 2000-2015)</w:t>
      </w:r>
    </w:p>
    <w:p>
      <w:r>
        <w:rPr>
          <w:sz w:val="32"/>
        </w:rPr>
        <w:t>1、摘要</w:t>
      </w:r>
    </w:p>
    <w:p>
      <w:pPr>
        <w:ind w:firstLine="432"/>
      </w:pPr>
      <w:r>
        <w:rPr>
          <w:sz w:val="22"/>
        </w:rPr>
        <w:t>高质量高时空分辨率降水产品在理解全球和区域尺度的“水-碳-能”循环研究中扮演重要角色。卫星遥感为监测降水高时空变异特征提供了不可替代的手段，尤其是在自然条件恶劣的无资料地区。但由于是间接估算而来，卫星遥感降水产品不可避免地存在系统偏差和随机误差。聚焦于目前主流的遥感降水产品（GPM IMERG及其回推产品，0.1°/half-hourly，2000-present）获取过程中的潜在不足，如该产品的矫正时空尺度为1.0°/monthly，本研究在更高时空尺度上提出一套新的时空矫正算法，并引入高质量地面观测产品APHRODITE（0.25°/daily），生产了一套亚洲地区同期高质量高时空分辨率降水数据集AIMERG（0.1◦/half-hourly，2000–2015）。AIMERG降水数据集能够同时有效考虑卫星估计和地面观测的各自优势，其系统偏差和随机误差在中国地区不同时空尺度上的表现优于GPM IMERG，为亚洲地区相关领域的科学研究及生产实践提供了更为丰富且可靠的基础数据。</w:t>
      </w:r>
    </w:p>
    <w:p>
      <w:r>
        <w:rPr>
          <w:sz w:val="32"/>
        </w:rPr>
        <w:t>2、关键词</w:t>
      </w:r>
    </w:p>
    <w:p>
      <w:pPr>
        <w:ind w:left="432"/>
      </w:pPr>
      <w:r>
        <w:rPr>
          <w:sz w:val="22"/>
        </w:rPr>
        <w:t>主题关键词：</w:t>
      </w:r>
      <w:r>
        <w:rPr>
          <w:sz w:val="22"/>
        </w:rPr>
        <w:t>降水</w:t>
      </w:r>
      <w:r>
        <w:t>,</w:t>
      </w:r>
      <w:r>
        <w:rPr>
          <w:sz w:val="22"/>
        </w:rPr>
        <w:t>降水</w:t>
      </w:r>
      <w:r>
        <w:t>,</w:t>
      </w:r>
      <w:r>
        <w:rPr>
          <w:sz w:val="22"/>
        </w:rPr>
        <w:t>降雨量</w:t>
      </w:r>
      <w:r>
        <w:t>,</w:t>
      </w:r>
      <w:r>
        <w:rPr>
          <w:sz w:val="22"/>
        </w:rPr>
        <w:t>水文</w:t>
        <w:br/>
      </w:r>
      <w:r>
        <w:rPr>
          <w:sz w:val="22"/>
        </w:rPr>
        <w:t>学科关键词：</w:t>
      </w:r>
      <w:r>
        <w:rPr>
          <w:sz w:val="22"/>
        </w:rPr>
        <w:t>大气</w:t>
      </w:r>
      <w:r>
        <w:t>,</w:t>
      </w:r>
      <w:r>
        <w:rPr>
          <w:sz w:val="22"/>
        </w:rPr>
        <w:t>陆地表层</w:t>
        <w:br/>
      </w:r>
      <w:r>
        <w:rPr>
          <w:sz w:val="22"/>
        </w:rPr>
        <w:t>地点关键词：</w:t>
      </w:r>
      <w:r>
        <w:rPr>
          <w:sz w:val="22"/>
        </w:rPr>
        <w:t>亚洲季风区</w:t>
        <w:br/>
      </w:r>
      <w:r>
        <w:rPr>
          <w:sz w:val="22"/>
        </w:rPr>
        <w:t>时间关键词：</w:t>
      </w:r>
      <w:r>
        <w:rPr>
          <w:sz w:val="22"/>
        </w:rPr>
        <w:t>2000-2015</w:t>
      </w:r>
    </w:p>
    <w:p>
      <w:r>
        <w:rPr>
          <w:sz w:val="32"/>
        </w:rPr>
        <w:t>3、数据细节</w:t>
      </w:r>
    </w:p>
    <w:p>
      <w:pPr>
        <w:ind w:left="432"/>
      </w:pPr>
      <w:r>
        <w:rPr>
          <w:sz w:val="22"/>
        </w:rPr>
        <w:t>1.比例尺：None</w:t>
      </w:r>
    </w:p>
    <w:p>
      <w:pPr>
        <w:ind w:left="432"/>
      </w:pPr>
      <w:r>
        <w:rPr>
          <w:sz w:val="22"/>
        </w:rPr>
        <w:t>2.投影：</w:t>
      </w:r>
    </w:p>
    <w:p>
      <w:pPr>
        <w:ind w:left="432"/>
      </w:pPr>
      <w:r>
        <w:rPr>
          <w:sz w:val="22"/>
        </w:rPr>
        <w:t>3.文件大小：75162.0MB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北：55.0</w:t>
            </w:r>
          </w:p>
        </w:tc>
        <w:tc>
          <w:tcPr>
            <w:tcW w:type="dxa" w:w="2880"/>
          </w:tcPr>
          <w:p>
            <w:r>
              <w:t>-</w:t>
            </w:r>
          </w:p>
        </w:tc>
      </w:tr>
      <w:tr>
        <w:tc>
          <w:tcPr>
            <w:tcW w:type="dxa" w:w="2880"/>
          </w:tcPr>
          <w:p>
            <w:r>
              <w:t>西：60.0</w:t>
            </w:r>
          </w:p>
        </w:tc>
        <w:tc>
          <w:tcPr>
            <w:tcW w:type="dxa" w:w="2880"/>
          </w:tcPr>
          <w:p>
            <w:r>
              <w:t>-</w:t>
            </w:r>
          </w:p>
        </w:tc>
        <w:tc>
          <w:tcPr>
            <w:tcW w:type="dxa" w:w="2880"/>
          </w:tcPr>
          <w:p>
            <w:r>
              <w:t>东：150.0</w:t>
            </w:r>
          </w:p>
        </w:tc>
      </w:tr>
      <w:tr>
        <w:tc>
          <w:tcPr>
            <w:tcW w:type="dxa" w:w="2880"/>
          </w:tcPr>
          <w:p>
            <w:r>
              <w:t>-</w:t>
            </w:r>
          </w:p>
        </w:tc>
        <w:tc>
          <w:tcPr>
            <w:tcW w:type="dxa" w:w="2880"/>
          </w:tcPr>
          <w:p>
            <w:r>
              <w:t>南：15.0</w:t>
            </w:r>
          </w:p>
        </w:tc>
        <w:tc>
          <w:tcPr>
            <w:tcW w:type="dxa" w:w="2880"/>
          </w:tcPr>
          <w:p>
            <w:r>
              <w:t>-</w:t>
            </w:r>
          </w:p>
        </w:tc>
      </w:tr>
    </w:tbl>
    <w:p>
      <w:r>
        <w:rPr>
          <w:sz w:val="32"/>
        </w:rPr>
        <w:t>5、时间范围</w:t>
      </w:r>
      <w:r>
        <w:rPr>
          <w:sz w:val="22"/>
        </w:rPr>
        <w:t>2000-07-21 08:00:00+00:00</w:t>
      </w:r>
      <w:r>
        <w:rPr>
          <w:sz w:val="22"/>
        </w:rPr>
        <w:t>--</w:t>
      </w:r>
      <w:r>
        <w:rPr>
          <w:sz w:val="22"/>
        </w:rPr>
        <w:t>2016-02-19 08:00:00+00:00</w:t>
      </w:r>
    </w:p>
    <w:p>
      <w:r>
        <w:rPr>
          <w:sz w:val="32"/>
        </w:rPr>
        <w:t>6、引用方式</w:t>
      </w:r>
    </w:p>
    <w:p>
      <w:pPr>
        <w:ind w:left="432"/>
      </w:pPr>
      <w:r>
        <w:rPr>
          <w:sz w:val="22"/>
        </w:rPr>
        <w:t xml:space="preserve">数据的引用: </w:t>
      </w:r>
    </w:p>
    <w:p>
      <w:pPr>
        <w:ind w:left="432" w:firstLine="432"/>
      </w:pPr>
      <w:r>
        <w:t xml:space="preserve">马自强. 亚洲地区高质量高时空分辨率降水数据集（AIMERG，0.1°，half-hourly，2000-2015）. 时空三极环境大数据平台, DOI:10.11888/Meteoro.tpdc.270987, CSTR:18406.11.Meteoro.tpdc.270987, </w:t>
      </w:r>
      <w:r>
        <w:t>2020</w:t>
      </w:r>
      <w:r>
        <w:t>.[</w:t>
      </w:r>
      <w:r>
        <w:t xml:space="preserve">MA Ziqiang. Asian precipitation dataset with high quality and spatiotemporal resolution (AIMERG, 0.1°, half-hourly, 2000-2015). A Big Earth Data Platform for Three Poles, DOI:10.11888/Meteoro.tpdc.270987, CSTR:18406.11.Meteoro.tpdc.270987, </w:t>
      </w:r>
      <w:r>
        <w:t>2020</w:t>
      </w:r>
      <w:r>
        <w:rPr>
          <w:sz w:val="22"/>
        </w:rPr>
        <w:t>]</w:t>
      </w:r>
    </w:p>
    <w:p>
      <w:pPr>
        <w:ind w:left="432"/>
      </w:pPr>
      <w:r>
        <w:rPr>
          <w:sz w:val="22"/>
        </w:rPr>
        <w:t xml:space="preserve">文章的引用: </w:t>
      </w:r>
    </w:p>
    <w:p>
      <w:pPr>
        <w:ind w:left="864"/>
      </w:pPr>
      <w:r>
        <w:t>Ma, Z.Q., Xu, J.T., Zhu, S.Y., Yang, J., Tang, G.Q., Yang, Y.J., Shi, Z., and Hong, Y. (2020). AIMERG: a new Asian precipitation dataset (0.1°/half-hourly, 2000–2015) by calibrating the GPM-era IMERG at a daily scale using APHRODITE, Earth Syst. Sci. Data, 12, 1525–1544, https://doi.org/10.5194/essd-12-1525-2020.</w:t>
        <w:br/>
        <w:br/>
      </w:r>
    </w:p>
    <w:p>
      <w:r>
        <w:rPr>
          <w:sz w:val="32"/>
        </w:rPr>
        <w:t>7、资助项目信息</w:t>
      </w:r>
    </w:p>
    <w:p>
      <w:pPr>
        <w:ind w:left="432"/>
      </w:pPr>
      <w:r>
        <w:rPr>
          <w:sz w:val="22"/>
        </w:rPr>
        <w:t>第二次青藏高原综合科学考察研究</w:t>
        <w:br/>
      </w:r>
    </w:p>
    <w:p>
      <w:r>
        <w:rPr>
          <w:sz w:val="32"/>
        </w:rPr>
        <w:t>8、数据资源提供者</w:t>
      </w:r>
    </w:p>
    <w:p>
      <w:pPr>
        <w:ind w:left="432"/>
      </w:pPr>
      <w:r>
        <w:rPr>
          <w:sz w:val="22"/>
        </w:rPr>
        <w:t xml:space="preserve">姓名: </w:t>
      </w:r>
      <w:r>
        <w:rPr>
          <w:sz w:val="22"/>
        </w:rPr>
        <w:t>马自强</w:t>
        <w:br/>
      </w:r>
      <w:r>
        <w:rPr>
          <w:sz w:val="22"/>
        </w:rPr>
        <w:t xml:space="preserve">单位: </w:t>
      </w:r>
      <w:r>
        <w:rPr>
          <w:sz w:val="22"/>
        </w:rPr>
        <w:t>遥感与地理信息系统研究所，地球与空间科学学院，北京大学</w:t>
        <w:br/>
      </w:r>
      <w:r>
        <w:rPr>
          <w:sz w:val="22"/>
        </w:rPr>
        <w:t xml:space="preserve">电子邮件: </w:t>
      </w:r>
      <w:r>
        <w:rPr>
          <w:sz w:val="22"/>
        </w:rPr>
        <w:t>ziqma@pku.edu.cn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