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葫芦沟流域涡动协方差数据集（2011年10-12月）</w:t>
      </w:r>
    </w:p>
    <w:p>
      <w:r>
        <w:rPr>
          <w:sz w:val="22"/>
        </w:rPr>
        <w:t>英文标题：Eddy covariance data in Hulugou sub-basin of alpine Heihe River (October - December, 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涡动协方差系统，是一种微气象学的测量方法。它采用涡度相关原理，利用快速响应的传感器来测量大气下垫面的物质交换和能量交换。开路涡动协方差系统的核心由CR1000数据采集器、CSAT3三维超声风速风向传感器、LI-7500开路CO2/H2O气体分析仪（EC150）组成。涡动协方差系统为本项目新购仪器，订购时间较长，2011年10月初安装，数据较短；此数据集是祁连站2011年10月1日—2011年12月31日30min涡动协方差数据。</w:t>
        <w:br/>
        <w:t>2.数据内容：</w:t>
        <w:br/>
        <w:t>观测项目有：水平风速Ux（m/s），水平风速Uy（m/s），垂直风速Uz（m/s），超声温度Ts（摄氏度），二氧化碳浓度co2（mg/m^3），水汽浓度h2o（g/m^3），气压press（KPa）。数据采样频率是每秒10Hz。</w:t>
        <w:br/>
        <w:t>3.时空范围：</w:t>
        <w:br/>
        <w:t>地理坐标：经度：99°52′E；纬度：38°15′N；海拔：3232.3m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水汽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大气压力测量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风速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3.文件大小：1.208MB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2011-10-09 02:47:15+00:00</w:t>
      </w:r>
      <w:r>
        <w:rPr>
          <w:sz w:val="22"/>
        </w:rPr>
        <w:t>--</w:t>
      </w:r>
      <w:r>
        <w:rPr>
          <w:sz w:val="22"/>
        </w:rPr>
        <w:t>2012-01-08 02:47:15+00:00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葫芦沟流域涡动协方差数据集（2011年10-12月）. 时空三极环境大数据平台, DOI:10.3972/heihe.087.2013.db, CSTR:18406.11.heihe.087.2013.db, </w:t>
      </w:r>
      <w:r>
        <w:t>2015</w:t>
      </w:r>
      <w:r>
        <w:t>.[</w:t>
      </w:r>
      <w:r>
        <w:t xml:space="preserve">CHEN  Rensheng. Eddy covariance data in Hulugou sub-basin of alpine Heihe River (October - December, 2011). A Big Earth Data Platform for Three Poles, DOI:10.3972/heihe.087.2013.db, CSTR:18406.11.heihe.087.2013.db,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黑河寒区水文过程小流域综合观测与模拟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