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青藏高原冰川高度变化数据 V1.0 (1970-2012)</w:t>
      </w:r>
    </w:p>
    <w:p>
      <w:r>
        <w:rPr>
          <w:sz w:val="22"/>
        </w:rPr>
        <w:t>英文标题：Glacier height change data of QTP V1.0 (1970-2012)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本产品基于多源遥感DEM数据生成，步骤如下：以Landsat ETM+、SRTM 和ICESat遥感数据为参考在相对稳定和平坦的地形区域内选控制点。控制点水平坐标是以Landsat ETM+ L1T全色影像作为水平参考进行获取。控制点的高度坐标则主要通过ICESat GLA14高程数据进行获取，在无ICEsat分布的区域内以SRTM高程数据补充。利用选取的控制点和自动生成的连接点，通过Brown’s物理模型对透镜畸变和残余形变进行补偿，使得所有立体像对的空中三角测量结果中影像总RMSE&lt;1个像素。为了对提取的DEM数据进行编辑以消除明显的高程异常值，采用了DEM内插、DEM滤波和DEM平滑等方法对冰川上的DEM进行了编辑，并对西昆仑-西和西昆仑-东区域的KH-9 DEM数据进行了拼接，从而形成产品。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1970-2000</w:t>
      </w:r>
      <w:r>
        <w:t xml:space="preserve">, </w:t>
      </w:r>
      <w:r>
        <w:rPr>
          <w:sz w:val="22"/>
        </w:rPr>
        <w:t>2000-2012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西：104.7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东：73.33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1970-01-14 08:00:00+00:00</w:t>
      </w:r>
      <w:r>
        <w:rPr>
          <w:sz w:val="22"/>
        </w:rPr>
        <w:t>--</w:t>
      </w:r>
      <w:r>
        <w:rPr>
          <w:sz w:val="22"/>
        </w:rPr>
        <w:t>2013-01-13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周建民. 青藏高原冰川高度变化数据 V1.0 (1970-2012). 时空三极环境大数据平台, DOI:10.11888/Glacio.tpdc.270986, CSTR:18406.11.Glacio.tpdc.270986, </w:t>
      </w:r>
      <w:r>
        <w:t>2019</w:t>
      </w:r>
      <w:r>
        <w:t>.[</w:t>
      </w:r>
      <w:r>
        <w:t xml:space="preserve">ZHOU Jianming. Glacier height change data of QTP V1.0 (1970-2012). A Big Earth Data Platform for Three Poles, DOI:10.11888/Glacio.tpdc.270986, CSTR:18406.11.Glacio.tpdc.270986,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周建民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zhoujm@radi.ac.cn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