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黑河生态水文遥感试验：水文气象观测网数据集（荒漠站涡动相关仪-2017）</w:t>
      </w:r>
    </w:p>
    <w:p>
      <w:r>
        <w:rPr>
          <w:sz w:val="22"/>
        </w:rPr>
        <w:t>英文标题：HiWATER: Dataset of hydrometeorological observation network (eddy covariance system of desert station, 2017)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该数据集包含了2017年1月1日至2017年12月31日的黑河水文气象观测网下游荒漠站的涡动相关仪观测数据。站点位于内蒙古额济纳旗，下垫面是荒漠。观测点的经纬度是100.9872E, 42.1135N，海拔1054m。涡动相关仪的架高4.7m，采样频率是10Hz，超声朝向是正北向，超声风速温度仪（CSAT3）与CO2/H2O分析仪（Li7500）之间的距离是15cm。</w:t>
        <w:br/>
        <w:t>涡动相关仪的原始观测数据为10Hz，发布的数据是采用Eddypro软件处理的30分钟数据，其处理的主要步骤包括：野点值剔除，延迟时间校正，坐标旋转（二次坐标旋转），频率响应修正，超声虚温修正和密度（WPL）修正等。同时对各通量值进行质量评价，主要是大气平稳性（Δst）和湍流相似性特征（ITC）的检验。对Eddypro软件输出的30min通量值也进行了筛选：（1）剔除仪器出错时的数据；（2）剔除降水前后1h的数据；（3）剔除10Hz原始数据中每30min内缺失率大于10%的数据；（4）剔除夜间弱湍流的观测数据（u*小于0.1m/s）。观测数据的平均周期为30分钟，一天48个数据，缺失数据标记为-6999。涡动相关仪的Li7500在4月7-8日标定，9月18日-23日重新加固铁塔，数据缺失。因仪器漂移等原因引起的可疑数据用红色字体标识。当10Hz数据缺失时，缺失的数据由采集器输出的30分钟数据替代。</w:t>
        <w:br/>
        <w:t>发布的观测数据包括：日期/时间Date/Time，风向Wdir（°），水平风速Wnd（m/s），侧向风速标准差Std_Uy（m/s），超声虚温Tv（℃），水汽密度H2O（g/m3），二氧化碳浓度CO2（mg/m3），摩擦速度Ustar（m/s），奥布霍夫长度L（m），感热通量Hs（W/m2），潜热通量LE（W/m2），二氧化碳通量Fc（mg/(m2s)），感热通量的质量标识QA_Hs，潜热通量的质量标识QA_LE，二氧化碳通量的质量标识QA_Fc。感热、潜热、二氧化碳通量的质量标识分为三级（质量标识0:（Δst &lt;30, ITC&lt;30）; 1: （Δst &lt;100, ITC&lt;100）; 其余为2）。数据时间的含义，如0:30代表0:00-0:30的平均；数据以*.xls格式存储。</w:t>
        <w:br/>
        <w:t>水文气象网或站点信息请参考Li et al. (2013)，观测数据处理请参考Liu et al. 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潜热通量</w:t>
      </w:r>
      <w:r>
        <w:t>,</w:t>
      </w:r>
      <w:r>
        <w:rPr>
          <w:sz w:val="22"/>
        </w:rPr>
        <w:t>辐射</w:t>
      </w:r>
      <w:r>
        <w:t>,</w:t>
      </w:r>
      <w:r>
        <w:rPr>
          <w:sz w:val="22"/>
        </w:rPr>
        <w:t>二氧化碳通量</w:t>
      </w:r>
      <w:r>
        <w:t>,</w:t>
      </w:r>
      <w:r>
        <w:rPr>
          <w:sz w:val="22"/>
        </w:rPr>
        <w:t>感热通量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荒漠站</w:t>
      </w:r>
      <w:r>
        <w:t xml:space="preserve">, </w:t>
      </w:r>
      <w:r>
        <w:rPr>
          <w:sz w:val="22"/>
        </w:rPr>
        <w:t>下游天然绿洲试验区</w:t>
        <w:br/>
      </w:r>
      <w:r>
        <w:rPr>
          <w:sz w:val="22"/>
        </w:rPr>
        <w:t>时间关键词：</w:t>
      </w:r>
      <w:r>
        <w:rPr>
          <w:sz w:val="22"/>
        </w:rPr>
        <w:t>2017</w:t>
      </w:r>
      <w:r>
        <w:t xml:space="preserve">, </w:t>
      </w:r>
      <w:r>
        <w:rPr>
          <w:sz w:val="22"/>
        </w:rPr>
        <w:t>2017-01-01至2017-12-31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3.文件大小：2.93MB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北：42.1135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西：100.9872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东：100.9872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南：42.1135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2017-01-14 08:00:00+00:00</w:t>
      </w:r>
      <w:r>
        <w:rPr>
          <w:sz w:val="22"/>
        </w:rPr>
        <w:t>--</w:t>
      </w:r>
      <w:r>
        <w:rPr>
          <w:sz w:val="22"/>
        </w:rPr>
        <w:t>2018-01-13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车涛, 徐自为, 任志国, 谭俊磊. 黑河生态水文遥感试验：水文气象观测网数据集（荒漠站涡动相关仪-2017）. 时空三极环境大数据平台, DOI:10.3972/hiwater.9.2018.db, CSTR:18406.11.hiwater.9.2018.db, </w:t>
      </w:r>
      <w:r>
        <w:t>2018</w:t>
      </w:r>
      <w:r>
        <w:t>.[</w:t>
      </w:r>
      <w:r>
        <w:t xml:space="preserve">TAN  Junlei, LI Xin, LIU Shaomin, XU Ziwei, CHE   Tao, REN Zhiguo. HiWATER: Dataset of hydrometeorological observation network (eddy covariance system of desert station, 2017). A Big Earth Data Platform for Three Poles, DOI:10.3972/hiwater.9.2018.db, CSTR:18406.11.hiwater.9.2018.db,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陆表遥感产品真实性检验中的关键理论与方法研究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任志国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