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过去1000年北半球气温场数据</w:t>
      </w:r>
    </w:p>
    <w:p>
      <w:r>
        <w:rPr>
          <w:sz w:val="22"/>
        </w:rPr>
        <w:t>英文标题：Northern Hemispheric annual near-surface temperature during the past millennium</w:t>
      </w:r>
    </w:p>
    <w:p>
      <w:r>
        <w:rPr>
          <w:sz w:val="32"/>
        </w:rPr>
        <w:t>1、摘要</w:t>
      </w:r>
    </w:p>
    <w:p>
      <w:pPr>
        <w:ind w:firstLine="432"/>
      </w:pPr>
      <w:r>
        <w:rPr>
          <w:sz w:val="22"/>
        </w:rPr>
        <w:t>北半球过去千年（1000-2000 AD)、年分辨率、2°空间分辨率气温场数据集（距平值）。本数据集通过古气候数据同化方法产生，同化的模型算子是MPI-ESM-P，观测数据为396条年分辨率的代用资料，同化方法为集合平方根滤波算法（EnSRF）。同化重建的气温场和气温观测资料、代用资料重建的气温具有很好的一致性（平均相关系数&gt;0.6, p-value &lt; 0.01）。数据可为研究过去千年北半球尺度和区域尺度气温变化提供高质量的基础数据。</w:t>
      </w:r>
    </w:p>
    <w:p>
      <w:r>
        <w:rPr>
          <w:sz w:val="32"/>
        </w:rPr>
        <w:t>2、关键词</w:t>
      </w:r>
    </w:p>
    <w:p>
      <w:pPr>
        <w:ind w:left="432"/>
      </w:pPr>
      <w:r>
        <w:rPr>
          <w:sz w:val="22"/>
        </w:rPr>
        <w:t>主题关键词：</w:t>
      </w:r>
      <w:r>
        <w:rPr>
          <w:sz w:val="22"/>
        </w:rPr>
        <w:t>古气候同化</w:t>
      </w:r>
      <w:r>
        <w:t>,</w:t>
      </w:r>
      <w:r>
        <w:rPr>
          <w:sz w:val="22"/>
        </w:rPr>
        <w:t>古气候重建</w:t>
        <w:br/>
      </w:r>
      <w:r>
        <w:rPr>
          <w:sz w:val="22"/>
        </w:rPr>
        <w:t>学科关键词：</w:t>
      </w:r>
      <w:r>
        <w:rPr>
          <w:sz w:val="22"/>
        </w:rPr>
        <w:t>古环境</w:t>
        <w:br/>
      </w:r>
      <w:r>
        <w:rPr>
          <w:sz w:val="22"/>
        </w:rPr>
        <w:t>地点关键词：</w:t>
      </w:r>
      <w:r>
        <w:rPr>
          <w:sz w:val="22"/>
        </w:rPr>
        <w:t>北半球</w:t>
        <w:br/>
      </w:r>
      <w:r>
        <w:rPr>
          <w:sz w:val="22"/>
        </w:rPr>
        <w:t>时间关键词：</w:t>
      </w:r>
      <w:r>
        <w:rPr>
          <w:sz w:val="22"/>
        </w:rPr>
        <w:t>过去1000年</w:t>
      </w:r>
      <w:r>
        <w:t xml:space="preserve">, </w:t>
      </w:r>
      <w:r>
        <w:rPr>
          <w:sz w:val="22"/>
        </w:rPr>
        <w:t>年分辨率</w:t>
      </w:r>
    </w:p>
    <w:p>
      <w:r>
        <w:rPr>
          <w:sz w:val="32"/>
        </w:rPr>
        <w:t>3、数据细节</w:t>
      </w:r>
    </w:p>
    <w:p>
      <w:pPr>
        <w:ind w:left="432"/>
      </w:pPr>
      <w:r>
        <w:rPr>
          <w:sz w:val="22"/>
        </w:rPr>
        <w:t>1.比例尺：None</w:t>
      </w:r>
    </w:p>
    <w:p>
      <w:pPr>
        <w:ind w:left="432"/>
      </w:pPr>
      <w:r>
        <w:rPr>
          <w:sz w:val="22"/>
        </w:rPr>
        <w:t>2.投影：WGS84</w:t>
      </w:r>
    </w:p>
    <w:p>
      <w:pPr>
        <w:ind w:left="432"/>
      </w:pPr>
      <w:r>
        <w:rPr>
          <w:sz w:val="22"/>
        </w:rPr>
        <w:t>3.文件大小：127.0MB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0999-12-31 15:54:17+00:00</w:t>
      </w:r>
      <w:r>
        <w:rPr>
          <w:sz w:val="22"/>
        </w:rPr>
        <w:t>--</w:t>
      </w:r>
      <w:r>
        <w:rPr>
          <w:sz w:val="22"/>
        </w:rPr>
        <w:t>2000-12-30 16:00:00+00:00</w:t>
      </w:r>
    </w:p>
    <w:p>
      <w:r>
        <w:rPr>
          <w:sz w:val="32"/>
        </w:rPr>
        <w:t>6、引用方式</w:t>
      </w:r>
    </w:p>
    <w:p>
      <w:pPr>
        <w:ind w:left="432"/>
      </w:pPr>
      <w:r>
        <w:rPr>
          <w:sz w:val="22"/>
        </w:rPr>
        <w:t xml:space="preserve">数据的引用: </w:t>
      </w:r>
    </w:p>
    <w:p>
      <w:pPr>
        <w:ind w:left="432" w:firstLine="432"/>
      </w:pPr>
      <w:r>
        <w:t xml:space="preserve">方苗, 李新, CHEN Hans W., CHEN Deliang. 过去1000年北半球气温场数据. 时空三极环境大数据平台, DOI:10.11888/Paleoenv.tpdc.271106, CSTR:18406.11.Paleoenv.tpdc.271106, </w:t>
      </w:r>
      <w:r>
        <w:t>2021</w:t>
      </w:r>
      <w:r>
        <w:t>.[</w:t>
      </w:r>
      <w:r>
        <w:t xml:space="preserve">FANG Miao, LI Xin, CHEN   Deliang, CHEN   Hans  . Northern Hemispheric annual near-surface temperature during the past millennium. A Big Earth Data Platform for Three Poles, DOI:10.11888/Paleoenv.tpdc.271106, CSTR:18406.11.Paleoenv.tpdc.271106, </w:t>
      </w:r>
      <w:r>
        <w:t>2021</w:t>
      </w:r>
      <w:r>
        <w:rPr>
          <w:sz w:val="22"/>
        </w:rPr>
        <w:t>]</w:t>
      </w:r>
    </w:p>
    <w:p>
      <w:pPr>
        <w:ind w:left="432"/>
      </w:pPr>
      <w:r>
        <w:rPr>
          <w:sz w:val="22"/>
        </w:rPr>
        <w:t xml:space="preserve">文章的引用: </w:t>
      </w:r>
    </w:p>
    <w:p>
      <w:pPr>
        <w:ind w:left="864"/>
      </w:pPr>
      <w:r>
        <w:t>Fang, M., Li, X., Chen, H. W., &amp; Chen, D. L. (2022). Arctic amplification modulated by Atlantic Multidecadal Oscillation and greenhouse forcing on multidecadal to century scales. Nature Communications, 13, 1865,  https://doi.org/10.1038/s41467-022-29523-x.</w:t>
        <w:br/>
        <w:br/>
      </w: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方苗</w:t>
        <w:br/>
      </w:r>
      <w:r>
        <w:rPr>
          <w:sz w:val="22"/>
        </w:rPr>
        <w:t xml:space="preserve">单位: </w:t>
      </w:r>
      <w:r>
        <w:rPr>
          <w:sz w:val="22"/>
        </w:rPr>
        <w:t>中国科学院西北生态环境资源研究院</w:t>
        <w:br/>
      </w:r>
      <w:r>
        <w:rPr>
          <w:sz w:val="22"/>
        </w:rPr>
        <w:t xml:space="preserve">电子邮件: </w:t>
      </w:r>
      <w:r>
        <w:rPr>
          <w:sz w:val="22"/>
        </w:rPr>
        <w:t>mfang@lzb.ac.cn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CHEN Hans W.</w:t>
        <w:br/>
      </w:r>
      <w:r>
        <w:rPr>
          <w:sz w:val="22"/>
        </w:rPr>
        <w:t xml:space="preserve">单位: </w:t>
      </w:r>
      <w:r>
        <w:rPr>
          <w:sz w:val="22"/>
        </w:rPr>
        <w:t>Lund University: Lund, SE</w:t>
        <w:br/>
      </w:r>
      <w:r>
        <w:rPr>
          <w:sz w:val="22"/>
        </w:rPr>
        <w:t xml:space="preserve">电子邮件: </w:t>
      </w:r>
      <w:r>
        <w:rPr>
          <w:sz w:val="22"/>
        </w:rPr>
        <w:t>hans.chen@nateko.lu.se</w:t>
        <w:br/>
        <w:br/>
      </w:r>
      <w:r>
        <w:rPr>
          <w:sz w:val="22"/>
        </w:rPr>
        <w:t xml:space="preserve">姓名: </w:t>
      </w:r>
      <w:r>
        <w:rPr>
          <w:sz w:val="22"/>
        </w:rPr>
        <w:t>CHEN Deliang</w:t>
        <w:br/>
      </w:r>
      <w:r>
        <w:rPr>
          <w:sz w:val="22"/>
        </w:rPr>
        <w:t xml:space="preserve">单位: </w:t>
      </w:r>
      <w:r>
        <w:rPr>
          <w:sz w:val="22"/>
        </w:rPr>
        <w:t>Department of Earth Sciences University of Gothenburg</w:t>
        <w:br/>
      </w:r>
      <w:r>
        <w:rPr>
          <w:sz w:val="22"/>
        </w:rPr>
        <w:t xml:space="preserve">电子邮件: </w:t>
      </w:r>
      <w:r>
        <w:rPr>
          <w:sz w:val="22"/>
        </w:rPr>
        <w:t>deliang@gvc.gu.se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