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黑河综合遥感联合试验：冰沟流域加密观测区祁连县临时样地新雪观测数据集（2008年3月20日）</w:t>
      </w:r>
    </w:p>
    <w:p>
      <w:r>
        <w:rPr>
          <w:sz w:val="22"/>
        </w:rPr>
        <w:t>英文标题：WATER: Dataset of fresh snow properties observations at the temporary sampling plot in Qilian, in the Binggou watershed foci experimental area on Mar. 20,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2008年3月20日有新降雪，选择在祁连县境内临时样地开展了针对新降雪的观测数据集，主要目的是观测新雪特征，并为积雪遥感参数反演提供了基本数据集。</w:t>
        <w:br/>
        <w:t xml:space="preserve">观测内容包括： </w:t>
        <w:br/>
        <w:t>1）新雪雪深、雪粒径（手持式显微镜测量）、雪密度（雪铲测量）等积雪主要参数测量；</w:t>
        <w:br/>
        <w:t>2）新雪反照率（总辐射表测量）；</w:t>
        <w:br/>
        <w:t xml:space="preserve">3）新雪光谱特征测量（ASD光谱仪）； </w:t>
        <w:br/>
        <w:t>该数据集包括原始数据与预处理数据2个文件夹。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雪光谱特征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祁连县城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3.文件大小：57.9MB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2008-04-12 00:00:00+00:00</w:t>
      </w:r>
      <w:r>
        <w:rPr>
          <w:sz w:val="22"/>
        </w:rPr>
        <w:t>--</w:t>
      </w:r>
      <w:r>
        <w:rPr>
          <w:sz w:val="22"/>
        </w:rPr>
        <w:t>2008-04-12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徐瑱, 朱仕杰, 刘艳,  张璞. 黑河综合遥感联合试验：冰沟流域加密观测区祁连县临时样地新雪观测数据集（2008年3月20日）. 时空三极环境大数据平台, DOI:10.3972/water973.0088.db, CSTR:18406.11.water973.0088.db, </w:t>
      </w:r>
      <w:r>
        <w:t>2013</w:t>
      </w:r>
      <w:r>
        <w:t>.[</w:t>
      </w:r>
      <w:r>
        <w:t xml:space="preserve">ZHU   Shijie, ZHANG   Pu, LIU   Yan, XU   Zhen, GE Chunmei. WATER: Dataset of fresh snow properties observations at the temporary sampling plot in Qilian, in the Binggou watershed foci experimental area on Mar. 20, 2008. A Big Earth Data Platform for Three Poles, DOI:10.3972/water973.0088.db, CSTR:18406.11.water973.0088.db,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