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中国西部Landsat ETM遥感数据集</w:t>
      </w:r>
    </w:p>
    <w:p>
      <w:r>
        <w:rPr>
          <w:sz w:val="22"/>
        </w:rPr>
        <w:t>英文标题：Landsat ETM remote sensing dataset in Western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本数据集包括：中国西部，2000年左右遥感数据_ETM，</w:t>
        <w:br/>
        <w:t>数据属性：</w:t>
        <w:br/>
        <w:t>Pixel Size:15-meter panchromatic: Band 8</w:t>
        <w:br/>
        <w:t xml:space="preserve">                30-meter: Bands 1-5 and Band 7</w:t>
        <w:br/>
        <w:t xml:space="preserve">                60-meter: Bands 6H and 6L</w:t>
        <w:br/>
        <w:t>Resampling Method:Cubic Convolution (CC)</w:t>
        <w:br/>
        <w:t>Map Projection:UTM – WGS 84</w:t>
        <w:br/>
        <w:t>Polar Stereographic for the continent of Antarctica.</w:t>
        <w:br/>
        <w:t>Image Orientation:Map (North Up)</w:t>
        <w:br/>
        <w:t>数据部分下载自USGS:http://glovis.usgs.gov/ImgViewer/Java2ImgViewer.html?lat=38.3&amp;lon=78.9&amp;mission=LANDSAT&amp;sensor=ETM.部分收集自各个研究项目中的遥感影像。</w:t>
        <w:br/>
        <w:t>文件夹内包括ETM8个波段的影像(*.tif)，头文件(*.met)。影像文件命名格式为行列号_ETM影像标志（7k，7x，7t），影像获取时间_影像所在6度带带号_波段号。数据中还包括一shp格式的影像索引图。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中国西部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3.文件大小：129839.0MB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EROS DATA CENTER. 中国西部Landsat ETM遥感数据集. 时空三极环境大数据平台, </w:t>
      </w:r>
      <w:r>
        <w:t>2010</w:t>
      </w:r>
      <w:r>
        <w:t>.[</w:t>
      </w:r>
      <w:r>
        <w:t xml:space="preserve">EROS  DATA CENTER. Landsat ETM remote sensing dataset in Western China. A Big Earth Data Platform for Three Poles,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U.S.Geological Survey,Enhanced Thematic Mapper Plus(Landsat 7),Sioux Falls, South Dakota,USA,U.S.Geological Survey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EROS DATA CENTER</w:t>
        <w:br/>
      </w:r>
      <w:r>
        <w:rPr>
          <w:sz w:val="22"/>
        </w:rPr>
        <w:t xml:space="preserve">单位: </w:t>
      </w:r>
      <w:r>
        <w:rPr>
          <w:sz w:val="22"/>
        </w:rPr>
        <w:t>U.S. Geological Survey</w:t>
        <w:br/>
      </w:r>
      <w:r>
        <w:rPr>
          <w:sz w:val="22"/>
        </w:rPr>
        <w:t xml:space="preserve">电子邮件: </w:t>
      </w:r>
      <w:r>
        <w:rPr>
          <w:sz w:val="22"/>
        </w:rPr>
        <w:t>custserv at usgs.gov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