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黑河综合遥感联合试验：扁都口加密观测区MODIS地面同步观测数据集（2008年3月14日）</w:t>
      </w:r>
    </w:p>
    <w:p>
      <w:r>
        <w:rPr>
          <w:sz w:val="22"/>
        </w:rPr>
        <w:t>英文标题：WATER: Dataset of ground truth measurements synchronizing with MODIS in the Biandukou foci experimental area on Mar. 14, 2008</w:t>
      </w:r>
    </w:p>
    <w:p>
      <w:r>
        <w:rPr>
          <w:sz w:val="32"/>
        </w:rPr>
        <w:t>1、摘要</w:t>
      </w:r>
    </w:p>
    <w:p>
      <w:pPr>
        <w:ind w:firstLine="432"/>
      </w:pPr>
      <w:r>
        <w:rPr>
          <w:sz w:val="22"/>
        </w:rPr>
        <w:t>2008年3月14日在扁都口加密观测区开展了MODIS的地面同步观测，测量参数包括：地表红外辐射温度、地表物理温度、土壤剖面重量含水量（0-1cm、1-3cm、3-5cm、5-10cm及10-20cm，部分样方只测量到了5cm）、表层土壤冻结深度。目的是反演土壤冻结深度。</w:t>
        <w:br/>
        <w:t>该日的地面测量时间范围是12:00-15:00，地面同步测量样方包括扁都口C1样地、扁都口W2样地、扁都口B2样地。</w:t>
        <w:br/>
        <w:t>1）土壤冻结深度的测量方法是通过用筷子插入土壤感觉其硬度或者将土壤表层冻结层直接挖出测量冻结层厚度，来判断冻融深度。直尺直接测量，当土壤硬度较大并且有冰晶时，认为土壤冻结；反之，则认为土壤未冻。土壤粗糙度数据可以认为在试验期间没有变化，可以从其它时间的粗糙度数据集中获得。 时间范围是11:37-12:11。</w:t>
        <w:br/>
        <w:t>2）含水量测量方法是：取0-1cm、1-3cm、3-5cm5-10cm、10-20cm土样，放入自封袋，然后用微波炉烘干，计算其土壤重量含水量。</w:t>
        <w:br/>
        <w:t>3）地表温度测量仪器是手持式红外温度计，同时测量了辐射温度和物理温度，并记录了测量地点的地表覆盖类型。测量时手持式红外温度计采用近距测量模式。地表物理温度采用手持式红外温度计附带的热电偶温度计。</w:t>
        <w:br/>
        <w:t>4）土壤粗糙度数据可以认为在试验期间没有变化，可以从其它时间的粗糙度数据集中获得。</w:t>
      </w:r>
    </w:p>
    <w:p>
      <w:r>
        <w:rPr>
          <w:sz w:val="32"/>
        </w:rPr>
        <w:t>2、关键词</w:t>
      </w:r>
    </w:p>
    <w:p>
      <w:pPr>
        <w:ind w:left="432"/>
      </w:pPr>
      <w:r>
        <w:rPr>
          <w:sz w:val="22"/>
        </w:rPr>
        <w:t>主题关键词：</w:t>
      </w:r>
      <w:r>
        <w:rPr>
          <w:sz w:val="22"/>
        </w:rPr>
        <w:t>近红外遥感</w:t>
      </w:r>
      <w:r>
        <w:t>,</w:t>
      </w:r>
      <w:r>
        <w:rPr>
          <w:sz w:val="22"/>
        </w:rPr>
        <w:t>土壤</w:t>
      </w:r>
      <w:r>
        <w:t>,</w:t>
      </w:r>
      <w:r>
        <w:rPr>
          <w:sz w:val="22"/>
        </w:rPr>
        <w:t>土壤冻结深度</w:t>
      </w:r>
      <w:r>
        <w:t>,</w:t>
      </w:r>
      <w:r>
        <w:rPr>
          <w:sz w:val="22"/>
        </w:rPr>
        <w:t>地表辐射温度</w:t>
      </w:r>
      <w:r>
        <w:t>,</w:t>
      </w:r>
      <w:r>
        <w:rPr>
          <w:sz w:val="22"/>
        </w:rPr>
        <w:t>地表过程</w:t>
      </w:r>
      <w:r>
        <w:t>,</w:t>
      </w:r>
      <w:r>
        <w:rPr>
          <w:sz w:val="22"/>
        </w:rPr>
        <w:t>遥感技术</w:t>
      </w:r>
      <w:r>
        <w:t>,</w:t>
      </w:r>
      <w:r>
        <w:rPr>
          <w:sz w:val="22"/>
        </w:rPr>
        <w:t>可见光遥感</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3.文件大小：2.03MB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2008-03-28 16:00:00+00:00</w:t>
      </w:r>
      <w:r>
        <w:rPr>
          <w:sz w:val="22"/>
        </w:rPr>
        <w:t>--</w:t>
      </w:r>
      <w:r>
        <w:rPr>
          <w:sz w:val="22"/>
        </w:rPr>
        <w:t>2008-03-28 16:00:00+00:00</w:t>
      </w:r>
    </w:p>
    <w:p>
      <w:r>
        <w:rPr>
          <w:sz w:val="32"/>
        </w:rPr>
        <w:t>6、引用方式</w:t>
      </w:r>
    </w:p>
    <w:p>
      <w:pPr>
        <w:ind w:left="432"/>
      </w:pPr>
      <w:r>
        <w:rPr>
          <w:sz w:val="22"/>
        </w:rPr>
        <w:t xml:space="preserve">数据的引用: </w:t>
      </w:r>
    </w:p>
    <w:p>
      <w:pPr>
        <w:ind w:left="432" w:firstLine="432"/>
      </w:pPr>
      <w:r>
        <w:t xml:space="preserve">常胜, 房倩,  瞿瑛,  梁星涛,  刘志刚,  潘金梅,  彭丹青, 任华忠, 张勇攀, 张志玉, 赵少杰, 赵天杰,  郑越, 周纪, 刘晨州, 殷小军. 黑河综合遥感联合试验：扁都口加密观测区MODIS地面同步观测数据集（2008年3月14日）. 时空三极环境大数据平台, DOI:10.3972/water973.0027.db, CSTR:18406.11.water973.0027.db, </w:t>
      </w:r>
      <w:r>
        <w:t>2013</w:t>
      </w:r>
      <w:r>
        <w:t>.[</w:t>
      </w:r>
      <w:r>
        <w:t xml:space="preserve">PAN   Jinmei, CHANG   Sheng, YIN   Xiaojun, ZHANG Zhiyu, LIU   Zhigang, REN   Huazhong, LIANG   Xingtao, ZHENG   Yue, ZHAO  Shaojie, Zhou Ji, QU   Ying, PENG   Danqing, Zhao Tianjie, ZHANG   Yongpan, LIU   Chenzhou, Fang Qian. WATER: Dataset of ground truth measurements synchronizing with MODIS in the Biandukou foci experimental area on Mar. 14, 2008. A Big Earth Data Platform for Three Poles, DOI:10.3972/water973.0027.db, CSTR:18406.11.water973.0027.db, </w:t>
      </w:r>
      <w:r>
        <w:t>2013</w:t>
      </w:r>
      <w:r>
        <w:rPr>
          <w:sz w:val="22"/>
        </w:rPr>
        <w:t>]</w:t>
      </w:r>
    </w:p>
    <w:p>
      <w:pPr>
        <w:ind w:left="432"/>
      </w:pPr>
      <w:r>
        <w:rPr>
          <w:sz w:val="22"/>
        </w:rPr>
        <w:t xml:space="preserve">文章的引用: </w:t>
      </w:r>
    </w:p>
    <w:p>
      <w:pPr>
        <w:ind w:left="864"/>
      </w:pPr>
      <w:r>
        <w:t>周纪, 李京, 张立新. 针对MODIS数据的地表温度反演算法检验－以黑河流域上游为例. 冰川冻土, 2009, 31(2): 239-246.</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房倩</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 xml:space="preserve"> 瞿瑛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梁星涛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刘志刚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潘金梅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彭丹青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张勇攀</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周纪</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刘晨州</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殷小军</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