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黑河生态水文遥感试验：黑河流域中游通量观测矩阵核心试验区土地利用覆被数据集</w:t>
      </w:r>
    </w:p>
    <w:p>
      <w:r>
        <w:rPr>
          <w:sz w:val="22"/>
        </w:rPr>
        <w:t>英文标题：HiWATER: Land cover map in the core experimental area of flux observation matrix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在2012年中游航空遥感试验开展期间，对黑河中游核心观测区利用航飞CASI数据结合地面调查获得了高分辨率的土地覆盖数据。</w:t>
        <w:br/>
        <w:t>分类方法：</w:t>
        <w:br/>
        <w:t>基于CASI航空遥感数据，采用分层分类方法对该区域进行分类。树木、草地、裸地+建筑用地类别：综合运用基于像素与基于对象的分类方法。各种农作物类别：对于难以区分的类别，通过结合地面调查点，目视解译得到。</w:t>
        <w:br/>
        <w:br/>
        <w:t>数据内容：</w:t>
        <w:br/>
        <w:t>土地覆盖类型，包括玉米、韭菜、白杨、菜花、菜椒，土豆，青笋，果园，西瓜，四季豆，梨园，阴影，非植被和未分类14种地表类型。</w:t>
        <w:br/>
        <w:t>观测地点：</w:t>
        <w:br/>
        <w:t>黑河中游核心观测区，5*5矩阵。</w:t>
        <w:br/>
        <w:t>观测时间：</w:t>
        <w:br/>
        <w:t>本次调查时间从2012年6月25日。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2012-06-25至2012-08-06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2.投影：+proj=longlat +ellps=WGS84 +datum=WGS84 +no_defs</w:t>
      </w:r>
    </w:p>
    <w:p>
      <w:pPr>
        <w:ind w:left="432"/>
      </w:pPr>
      <w:r>
        <w:rPr>
          <w:sz w:val="22"/>
        </w:rPr>
        <w:t>3.文件大小：46.4MB</w:t>
      </w:r>
    </w:p>
    <w:p>
      <w:pPr>
        <w:ind w:left="432"/>
      </w:pPr>
      <w:r>
        <w:rPr>
          <w:sz w:val="22"/>
        </w:rPr>
        <w:t>4.数据格式：tif格式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西：100.3364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2012-07-06 22:00:00+00:00</w:t>
      </w:r>
      <w:r>
        <w:rPr>
          <w:sz w:val="22"/>
        </w:rPr>
        <w:t>--</w:t>
      </w:r>
      <w:r>
        <w:rPr>
          <w:sz w:val="22"/>
        </w:rPr>
        <w:t>2012-08-17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张苗. 黑河生态水文遥感试验：黑河流域中游通量观测矩阵核心试验区土地利用覆被数据集. 时空三极环境大数据平台, DOI:10.3972/hiwater.156.2014.db, CSTR:18406.11.hiwater.156.2014.db, </w:t>
      </w:r>
      <w:r>
        <w:t>2017</w:t>
      </w:r>
      <w:r>
        <w:t>.[</w:t>
      </w:r>
      <w:r>
        <w:t xml:space="preserve">Zhang Miao. HiWATER: Land cover map in the core experimental area of flux observation matrix. A Big Earth Data Platform for Three Poles, DOI:10.3972/hiwater.156.2014.db, CSTR:18406.11.hiwater.156.2014.db,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