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葫芦沟流域10m气象梯度数据集（2013）</w:t>
      </w:r>
    </w:p>
    <w:p>
      <w:r>
        <w:rPr>
          <w:sz w:val="22"/>
        </w:rPr>
        <w:t>英文标题：Dataset obtained from 4 levels on 10m meteorological tower in Hulugou sub-basin of alpine Heihe River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2013年1月1日—2013年12月31日日尺度气象梯度数据(2011年9月底安装)。VG1000梯度观测系统通过对风速风向、空气温湿度和辐射等常规气象要素进行长期监测，结合高精度、高扫描频率的数据采集器进行数据存储和处理分析。</w:t>
        <w:br/>
        <w:t>2.数据内容：</w:t>
        <w:br/>
        <w:t>主要观测要素包括四层气温、湿度和二维超声风，雨雪量计，八层地温、土壤含水量等。</w:t>
        <w:br/>
        <w:t>3.时空范围：</w:t>
        <w:br/>
        <w:t>地理坐标：经度：经度：99°52′E；纬度：38°15′N；海拔：3232.3m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土壤湿度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2013-01-12 00:00:00+00:00</w:t>
      </w:r>
      <w:r>
        <w:rPr>
          <w:sz w:val="22"/>
        </w:rPr>
        <w:t>--</w:t>
      </w:r>
      <w:r>
        <w:rPr>
          <w:sz w:val="22"/>
        </w:rPr>
        <w:t>2014-01-11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葫芦沟流域10m气象梯度数据集（2013）. 时空三极环境大数据平台, DOI:10.3972/heihe.306.2015.db, CSTR:18406.11.heihe.306.2015.db, </w:t>
      </w:r>
      <w:r>
        <w:t>2015</w:t>
      </w:r>
      <w:r>
        <w:t>.[</w:t>
      </w:r>
      <w:r>
        <w:t xml:space="preserve">CHEN  Rensheng. Dataset obtained from 4 levels on 10m meteorological tower in Hulugou sub-basin of alpine Heihe River (2013). A Big Earth Data Platform for Three Poles, DOI:10.3972/heihe.306.2015.db, CSTR:18406.11.heihe.306.2015.db,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