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青藏高原水资源量数据（1990-2010）</w:t>
      </w:r>
    </w:p>
    <w:p>
      <w:r>
        <w:rPr>
          <w:sz w:val="22"/>
        </w:rPr>
        <w:t>英文标题：Water resources data of the Qinghai Tibet Plateau (1990-2010)</w:t>
      </w:r>
    </w:p>
    <w:p>
      <w:r>
        <w:rPr>
          <w:sz w:val="32"/>
        </w:rPr>
        <w:t>1、摘要</w:t>
      </w:r>
    </w:p>
    <w:p>
      <w:pPr>
        <w:ind w:firstLine="432"/>
      </w:pPr>
      <w:r>
        <w:rPr>
          <w:sz w:val="22"/>
        </w:rPr>
        <w:t>本数据集是1990年至2010年青藏高原地区的水资源量数据，为可更新地表与地下水资源之和。数据为矢量格式，空间分辨率为地级行政单元尺度。该数据通过校核VIC（Variable Infiltration Capacity）水文模型结果得到。模拟水资源量为水文模拟输出结果中网格地表径流量与地下径流量之和，模拟结果通过与实测站点径流数据比较进行验证。根据中国水资源公报省级尺度统计水资源量，在省级尺度引入校正系数α，令水文模型模拟省区水资源量与α的乘积等于统计水资源量。则地级行政单元水资源量为地级单元的模型模拟水资源总量与α的乘积。</w:t>
      </w:r>
    </w:p>
    <w:p>
      <w:r>
        <w:rPr>
          <w:sz w:val="32"/>
        </w:rPr>
        <w:t>2、关键词</w:t>
      </w:r>
    </w:p>
    <w:p>
      <w:pPr>
        <w:ind w:left="432"/>
      </w:pPr>
      <w:r>
        <w:rPr>
          <w:sz w:val="22"/>
        </w:rPr>
        <w:t>主题关键词：</w:t>
      </w:r>
      <w:r>
        <w:rPr>
          <w:sz w:val="22"/>
        </w:rPr>
        <w:t>水资源</w:t>
        <w:br/>
      </w:r>
      <w:r>
        <w:rPr>
          <w:sz w:val="22"/>
        </w:rPr>
        <w:t>学科关键词：</w:t>
      </w:r>
      <w:r>
        <w:rPr>
          <w:sz w:val="22"/>
        </w:rPr>
        <w:t>人地关系</w:t>
        <w:br/>
      </w:r>
      <w:r>
        <w:rPr>
          <w:sz w:val="22"/>
        </w:rPr>
        <w:t>地点关键词：</w:t>
      </w:r>
      <w:r>
        <w:rPr>
          <w:sz w:val="22"/>
        </w:rPr>
        <w:t>青藏高原</w:t>
        <w:br/>
      </w:r>
      <w:r>
        <w:rPr>
          <w:sz w:val="22"/>
        </w:rPr>
        <w:t>时间关键词：</w:t>
      </w:r>
      <w:r>
        <w:rPr>
          <w:sz w:val="22"/>
        </w:rPr>
        <w:t>1990-2010</w:t>
      </w:r>
    </w:p>
    <w:p>
      <w:r>
        <w:rPr>
          <w:sz w:val="32"/>
        </w:rPr>
        <w:t>3、数据细节</w:t>
      </w:r>
    </w:p>
    <w:p>
      <w:pPr>
        <w:ind w:left="432"/>
      </w:pPr>
      <w:r>
        <w:rPr>
          <w:sz w:val="22"/>
        </w:rPr>
        <w:t>1.比例尺：None</w:t>
      </w:r>
    </w:p>
    <w:p>
      <w:pPr>
        <w:ind w:left="432"/>
      </w:pPr>
      <w:r>
        <w:rPr>
          <w:sz w:val="22"/>
        </w:rPr>
        <w:t>2.投影：</w:t>
      </w:r>
    </w:p>
    <w:p>
      <w:pPr>
        <w:ind w:left="432"/>
      </w:pPr>
      <w:r>
        <w:rPr>
          <w:sz w:val="22"/>
        </w:rPr>
        <w:t>3.文件大小：100.0MB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北：39.83</w:t>
            </w:r>
          </w:p>
        </w:tc>
        <w:tc>
          <w:tcPr>
            <w:tcW w:type="dxa" w:w="2880"/>
          </w:tcPr>
          <w:p>
            <w:r>
              <w:t>-</w:t>
            </w:r>
          </w:p>
        </w:tc>
      </w:tr>
      <w:tr>
        <w:tc>
          <w:tcPr>
            <w:tcW w:type="dxa" w:w="2880"/>
          </w:tcPr>
          <w:p>
            <w:r>
              <w:t>西：73.5</w:t>
            </w:r>
          </w:p>
        </w:tc>
        <w:tc>
          <w:tcPr>
            <w:tcW w:type="dxa" w:w="2880"/>
          </w:tcPr>
          <w:p>
            <w:r>
              <w:t>-</w:t>
            </w:r>
          </w:p>
        </w:tc>
        <w:tc>
          <w:tcPr>
            <w:tcW w:type="dxa" w:w="2880"/>
          </w:tcPr>
          <w:p>
            <w:r>
              <w:t>东：104.67</w:t>
            </w:r>
          </w:p>
        </w:tc>
      </w:tr>
      <w:tr>
        <w:tc>
          <w:tcPr>
            <w:tcW w:type="dxa" w:w="2880"/>
          </w:tcPr>
          <w:p>
            <w:r>
              <w:t>-</w:t>
            </w:r>
          </w:p>
        </w:tc>
        <w:tc>
          <w:tcPr>
            <w:tcW w:type="dxa" w:w="2880"/>
          </w:tcPr>
          <w:p>
            <w:r>
              <w:t>南：26.99</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杜云艳, 易嘉伟. 青藏高原水资源量数据（1990-2010）. 时空三极环境大数据平台, </w:t>
      </w:r>
      <w:r>
        <w:t>2019</w:t>
      </w:r>
      <w:r>
        <w:t>.[</w:t>
      </w:r>
      <w:r>
        <w:t xml:space="preserve">DU Yunyan, YI Jiawei. Water resources data of the Qinghai Tibet Plateau (1990-2010). A Big Earth Data Platform for Three Poles, </w:t>
      </w:r>
      <w:r>
        <w:t>2019</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w:t>
        <w:br/>
      </w:r>
    </w:p>
    <w:p>
      <w:r>
        <w:rPr>
          <w:sz w:val="32"/>
        </w:rPr>
        <w:t>8、数据资源提供者</w:t>
      </w:r>
    </w:p>
    <w:p>
      <w:pPr>
        <w:ind w:left="432"/>
      </w:pPr>
      <w:r>
        <w:rPr>
          <w:sz w:val="22"/>
        </w:rPr>
        <w:t xml:space="preserve">姓名: </w:t>
      </w:r>
      <w:r>
        <w:rPr>
          <w:sz w:val="22"/>
        </w:rPr>
        <w:t>杜云艳</w:t>
        <w:br/>
      </w:r>
      <w:r>
        <w:rPr>
          <w:sz w:val="22"/>
        </w:rPr>
        <w:t xml:space="preserve">单位: </w:t>
      </w:r>
      <w:r>
        <w:rPr>
          <w:sz w:val="22"/>
        </w:rPr>
        <w:t>中国科学院地理科学与资源研究所</w:t>
        <w:br/>
      </w:r>
      <w:r>
        <w:rPr>
          <w:sz w:val="22"/>
        </w:rPr>
        <w:t xml:space="preserve">电子邮件: </w:t>
      </w:r>
      <w:r>
        <w:rPr>
          <w:sz w:val="22"/>
        </w:rPr>
        <w:t>duyy@lreis.ac.cn</w:t>
        <w:br/>
        <w:br/>
      </w:r>
      <w:r>
        <w:rPr>
          <w:sz w:val="22"/>
        </w:rPr>
        <w:t xml:space="preserve">姓名: </w:t>
      </w:r>
      <w:r>
        <w:rPr>
          <w:sz w:val="22"/>
        </w:rPr>
        <w:t>易嘉伟</w:t>
        <w:br/>
      </w:r>
      <w:r>
        <w:rPr>
          <w:sz w:val="22"/>
        </w:rPr>
        <w:t xml:space="preserve">单位: </w:t>
      </w:r>
      <w:r>
        <w:rPr>
          <w:sz w:val="22"/>
        </w:rPr>
        <w:t>中国科学院地理科学与资源研究所</w:t>
        <w:br/>
      </w:r>
      <w:r>
        <w:rPr>
          <w:sz w:val="22"/>
        </w:rPr>
        <w:t xml:space="preserve">电子邮件: </w:t>
      </w:r>
      <w:r>
        <w:rPr>
          <w:sz w:val="22"/>
        </w:rPr>
        <w:t>yijw@lreis.ac.cn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