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黑河生态水文遥感试验：水文气象观测网数据集（大满超级站气象要素梯度观测系统-2016）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 2016.10.10-10.25日土壤部分的传感器进行调整，数据不能使用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2016-01-20 00:00:00+00:00</w:t>
      </w:r>
      <w:r>
        <w:rPr>
          <w:sz w:val="22"/>
        </w:rPr>
        <w:t>--</w:t>
      </w:r>
      <w:r>
        <w:rPr>
          <w:sz w:val="22"/>
        </w:rPr>
        <w:t>2017-01-19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黑河生态水文遥感试验：水文气象观测网数据集（大满超级站气象要素梯度观测系统-2016）. 时空三极环境大数据平台, DOI:10.3972/hiwater.455.2017.db, CSTR:18406.11.hiwater.455.2017.db,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(an observation system of meteorological elements gradient of Daman Superstation, 2016). A Big Earth Data Platform for Three Poles, DOI:10.3972/hiwater.455.2017.db, CSTR:18406.11.hiwater.455.2017.db,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