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青藏高原典型冰川表面地形数据集（V1.0）（2013）</w:t>
      </w:r>
    </w:p>
    <w:p>
      <w:r>
        <w:rPr>
          <w:sz w:val="22"/>
        </w:rPr>
        <w:t>英文标题：Surface DEM for typical glaciers on the Tibetan Plateau (Version 1.0) (2003)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典型冰川DEM采用双站InSAR方法制作，数据采集时间为2013年11月21日，覆盖范围为普若岗日和祁连山西部地区，空间分辨率10米，高程精度0.8m的DEM结果，精度可满足国家1∶10000地形制图的要求。冰川DEM采用TanDEM-X双站InSAR数据，采用改进的SAR干涉处理方法，顾及了双站InSAR在成像几何和相位解缠等方面的特点，高分辨率、高精度地生成了上述两个典型冰川的表面DEM。该数据集采用Geotiff格式，每个典型冰川DEM存储为一个文件夹。</w:t>
        <w:br/>
        <w:t>数据的详细情况见青藏高原典型冰川DEM数据集-数据说明。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冰川地形</w:t>
      </w:r>
      <w:r>
        <w:t>,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3.文件大小：137.0MB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2013-12-01 16:00:00+00:00</w:t>
      </w:r>
      <w:r>
        <w:rPr>
          <w:sz w:val="22"/>
        </w:rPr>
        <w:t>--</w:t>
      </w:r>
      <w:r>
        <w:rPr>
          <w:sz w:val="22"/>
        </w:rPr>
        <w:t>2013-12-01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江利明. 青藏高原典型冰川表面地形数据集（V1.0）（2013）. 时空三极环境大数据平台, DOI:10.11888/Glacio.tpdc.270046, CSTR:18406.11.Glacio.tpdc.270046, </w:t>
      </w:r>
      <w:r>
        <w:t>2018</w:t>
      </w:r>
      <w:r>
        <w:t>.[</w:t>
      </w:r>
      <w:r>
        <w:t xml:space="preserve">JIANG Liming. Surface DEM for typical glaciers on the Tibetan Plateau (Version 1.0) (2003). A Big Earth Data Platform for Three Poles, DOI:10.11888/Glacio.tpdc.270046, CSTR:18406.11.Glacio.tpdc.270046,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孙亚飞, 江利明, 柳林, 孙永玲, &amp; 汪汉胜. (2016). Tandem-x双站insar地形提取及精度评估. 武汉大学学报(信息科学版), 41(1), 100-105.</w:t>
        <w:br/>
        <w:br/>
      </w:r>
      <w:r>
        <w:t>Sun, Y.F., Jiang, L.M., Liu, L., Sun, Q., &amp; Hsu, H. (2017). Mapping glacier elevations and their changes in the western qilian mountains, northern tibetan plateau, by bistatic insar. IEEE Journal of Selected Topics in Applied Earth Observations and Remote Sensing, PP(99), 1-11.</w:t>
        <w:br/>
        <w:br/>
      </w:r>
      <w:r>
        <w:t>Sun, Y.F., Jiang, L.M., Sun, Q., Liu, L., Zhang, Z.M., Sun, Y.L., Bai, L., Wang, H.S. (2016). Glacial surface topography and its changes in the Western Qilian Mountains derived from TanDEM-X Bi-Static InSAR. Geoscience &amp; Remote Sensing Symposium. IEEE.</w:t>
        <w:br/>
        <w:br/>
      </w:r>
      <w:r>
        <w:t>Liu, L., Jiang, L.M., Sun, Y.F., Yi, C.L., Wang, H.S.,...&amp;Jiang, L.M. (2016). Glacier elevation changes (2012-2016) of the Puruogangri Ice Field on the Tibetan Plateau derived from bi-temporal TanDEM-X InSAR data. INTERNATIONAL JOURNAL OF REMOTE SENSING, 37(24), 5687-5707.</w:t>
        <w:br/>
        <w:br/>
      </w:r>
      <w:r>
        <w:t>Liu, L., Jiang, L.M., Sun, Y.F., Wang, H.S., Yi, C.L.,...&amp;Jiang, L.M. (2016). Morphometric Controls on Glacier Mass Balance of the Puruogangri Ice Field, Central Tibetan Plateau.WATER, 8(11), 496.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现代大地测量及其地学应用的研究</w:t>
        <w:br/>
      </w: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江利明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jlm@whigg.ac.cn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