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青海省湖泊储水总量实测和模拟数据集（2000-2019）</w:t>
      </w:r>
    </w:p>
    <w:p>
      <w:r>
        <w:rPr>
          <w:sz w:val="22"/>
        </w:rPr>
        <w:t>英文标题：The measured and simulated data set of lake water storage in Qinghai Province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海省湖泊储水总量实测和模拟数据集中包含四个子表：第一个子表是根据遥感影像数据监测得到2000年至2019年的时序湖泊面积数据；第二个子表是结合时序湖泊面积数据和面积-库容方程进行估算的结果；第三个子表存储基于湖泊水下三维模拟模型模拟得到湖泊的面积-容积方程；第四个子表为青海省24个典型湖泊储水量实测和模拟关键参数与结果数据，其中包含每个湖泊的模拟水深、最大水深、模拟时的参考水位与对应的湖泊面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地表水总量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青海省湖泊</w:t>
        <w:br/>
      </w:r>
      <w:r>
        <w:rPr>
          <w:sz w:val="22"/>
        </w:rPr>
        <w:t>时间关键词：</w:t>
      </w:r>
      <w:r>
        <w:rPr>
          <w:sz w:val="22"/>
        </w:rPr>
        <w:t>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方纯, 卢善龙, 鞠建廷, 唐海龙. 青海省湖泊储水总量实测和模拟数据集（2000-2019）. 时空三极环境大数据平台, DOI:10.11888/Hydro.tpdc.271446, CSTR:18406.11.Hydro.tpdc.271446, </w:t>
      </w:r>
      <w:r>
        <w:t>2021</w:t>
      </w:r>
      <w:r>
        <w:t>.[</w:t>
      </w:r>
      <w:r>
        <w:t xml:space="preserve">JU   Jianting, LU   Shanlong, FANG    Chun, TANG   Hailong. The measured and simulated data set of lake water storage in Qinghai Province (2000-2019). A Big Earth Data Platform for Three Poles, DOI:10.11888/Hydro.tpdc.271446, CSTR:18406.11.Hydro.tpdc.271446,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方纯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1072585376@qq.com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卢善龙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lusl@radi.ac.cn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鞠建廷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Jujianting@itpcas.ac.cn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唐海龙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1009281849@qq.com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