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黑河综合遥感联合试验：排露沟流域加密观测区降雨截留观测数据</w:t>
      </w:r>
    </w:p>
    <w:p>
      <w:r>
        <w:rPr>
          <w:sz w:val="22"/>
        </w:rPr>
        <w:t>英文标题：WATER: Dataset of precipitation and canopy interception observations in the Pailugou watershed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本数据来自排露沟流域出口右边冠层截留观测样地，该样地乔木植被为青海云杉林。</w:t>
        <w:br/>
        <w:t>共在3个样地布设了18个截留槽，分别为：</w:t>
        <w:br/>
        <w:t>样地号</w:t>
        <w:tab/>
        <w:t>云杉林截留槽编号</w:t>
        <w:br/>
        <w:tab/>
        <w:br/>
        <w:t>Ⅰ</w:t>
        <w:tab/>
        <w:t>1、2、3、4、5、6</w:t>
        <w:br/>
        <w:t>样地号</w:t>
        <w:tab/>
        <w:t>云杉林截留槽编号</w:t>
        <w:br/>
        <w:t>Ⅱ</w:t>
        <w:tab/>
        <w:t>7、8、9、10、11、12</w:t>
        <w:br/>
        <w:t>样地号</w:t>
        <w:tab/>
        <w:t>云杉林截留槽编号</w:t>
        <w:br/>
        <w:t>Ⅲ</w:t>
        <w:tab/>
        <w:t>A、B、C、D、E、F</w:t>
        <w:br/>
        <w:br/>
        <w:t>本数据集的数据主要包括：对照的大气降雨、林内穿透降雨、树干茎流、苔藓与枯枝落叶桶的透过雨量。该数据可用于研究青海云杉的冠层截留特征，并可用于发展青海云杉的降雨截留模型。</w:t>
        <w:br/>
        <w:t>观测时间为2007年7月4日至9月28日和2008年5月8日至9月27日。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雨</w:t>
      </w:r>
      <w:r>
        <w:t>,</w:t>
      </w:r>
      <w:r>
        <w:rPr>
          <w:sz w:val="22"/>
        </w:rPr>
        <w:t>降水截留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排露沟流域加密观测区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西：100.282561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东：100.306977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2007-07-18 08:00:00+00:00</w:t>
      </w:r>
      <w:r>
        <w:rPr>
          <w:sz w:val="22"/>
        </w:rPr>
        <w:t>--</w:t>
      </w:r>
      <w:r>
        <w:rPr>
          <w:sz w:val="22"/>
        </w:rPr>
        <w:t>2007-10-12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王顺利, 罗龙发, 敬文茂,  王荣新, 张学龙,  牛云. 黑河综合遥感联合试验：排露沟流域加密观测区降雨截留观测数据. 时空三极环境大数据平台, DOI:10.3972/water973.0246.db, CSTR:18406.11.water973.0246.db, </w:t>
      </w:r>
      <w:r>
        <w:t>2013</w:t>
      </w:r>
      <w:r>
        <w:t>.[</w:t>
      </w:r>
      <w:r>
        <w:t xml:space="preserve">WANG  Shunli, WANG   Rongxin, JING  Wenmao, ZHANG  Xuelong, LUO  Longfa, NIU   Yun. WATER: Dataset of precipitation and canopy interception observations in the Pailugou watershed foci experimental area. A Big Earth Data Platform for Three Poles, DOI:10.3972/water973.0246.db, CSTR:18406.11.water973.0246.db,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王顺利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罗龙发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敬文茂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王荣新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张学龙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牛云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