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腾冲保山地块中生代沉积岩主微量，锆石U-Pb同位素数据集</w:t>
      </w:r>
    </w:p>
    <w:p>
      <w:r>
        <w:rPr>
          <w:sz w:val="22"/>
        </w:rPr>
        <w:t>英文标题：Whole rock major and trace and zircon U-Pb isotope data set of the Mesozoic sedimentary rocks in the Tengchong and Baoshan blocks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括云南腾冲保山地块中生代沉积岩主微量元素和锆石U-Pb同位素数据。采样时间为2018年，地区为云南腾冲保山地区的腊勐镇附近，岩石样品包括8件沉积岩样品。该数据为认识腾冲保山之间中特提斯构造演化提供关键信息，将中特提斯洋的闭合时间限制在晚侏罗世，对探讨特提斯构造演化过程具有重要意义。岩石样品的全岩主、微量元素分别使用荧光光谱仪（XRF）和等离子质谱仪（ICP-MS）测试，锆石U-Pb定年使用激光剥蚀等离子质谱仪（LA-ICP-MS），测试单位包括中科院地质与地球物理研究所和青藏高原研究所。该数据集关联文章已发表在刊物《Journal of Asian Earth Sciences》上，数据结果真实可靠。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地层</w:t>
      </w:r>
      <w:r>
        <w:t>,</w:t>
      </w:r>
      <w:r>
        <w:rPr>
          <w:sz w:val="22"/>
        </w:rPr>
        <w:t>大地构造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云南</w:t>
      </w:r>
      <w:r>
        <w:t xml:space="preserve">, </w:t>
      </w:r>
      <w:r>
        <w:rPr>
          <w:sz w:val="22"/>
        </w:rPr>
        <w:t>保山</w:t>
      </w:r>
      <w:r>
        <w:t xml:space="preserve">, </w:t>
      </w:r>
      <w:r>
        <w:rPr>
          <w:sz w:val="22"/>
        </w:rPr>
        <w:t>腾冲</w:t>
        <w:br/>
      </w:r>
      <w:r>
        <w:rPr>
          <w:sz w:val="22"/>
        </w:rPr>
        <w:t>时间关键词：</w:t>
      </w:r>
      <w:r>
        <w:rPr>
          <w:sz w:val="22"/>
        </w:rPr>
        <w:t>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北：24.75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张九园. 腾冲保山地块中生代沉积岩主微量，锆石U-Pb同位素数据集. 时空三极环境大数据平台, DOI:10.1016/j.jseaes.2021.104944, CSTR:, </w:t>
      </w:r>
      <w:r>
        <w:t>2022</w:t>
      </w:r>
      <w:r>
        <w:t>.[</w:t>
      </w:r>
      <w:r>
        <w:t xml:space="preserve">ZHANG   Jiuyuan . Whole rock major and trace and zircon U-Pb isotope data set of the Mesozoic sedimentary rocks in the Tengchong and Baoshan blocks. A Big Earth Data Platform for Three Poles, DOI:10.1016/j.jseaes.2021.104944,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J.Y., Fan, W.M., Peng, T.P., &amp; Ratschbacher, L. (2021). Southeastern continuation of the Bangong-Nujiang suture zone: Constraints from Middle Jurassic–Early Cretaceous sedimentary rocks in the western Baoshan block, SW China. Journal of Asian Earth Sciences, 221, 104944.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张九园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zhangjy@itpcas.ac.cn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