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青藏高原冰川末端自动气象站数据（2019-2020）</w:t>
      </w:r>
    </w:p>
    <w:p>
      <w:r>
        <w:rPr>
          <w:sz w:val="22"/>
        </w:rPr>
        <w:t>英文标题：Data from automatic weather station at the end of glacier in Qinghai-Tibet Plateau (2019-2020)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冰川表面微气象是观测冰川表面一定高度处风向风速、气温、湿度、气压、四分量辐射、冰温及降水等气象要素。冰川表面微气象监测是进行冰川监测的重要内容之一，是开展冰川表面能量-物质平衡、冰川运动、冰川融水径流、冰芯等研究及相关模型模拟研究的重要基础数据，为探究气候变化与冰川变化之间的相互关系奠定基础。主要通过在冰川表面架设高山气象站进行自动监测，也可使用便携式气象站进行短期的流动监测。近年来，在天山、西昆仑、祁连山、羌塘内陆、唐古拉山、念青唐古拉、藏东南、横断山和喜马拉雅山地区20多条冰川表面开展了相关的气象监测研究。该数据集为冰川区及冰川末端月值气象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青藏高原及天山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杨威. 青藏高原冰川末端自动气象站数据（2019-2020）. 时空三极环境大数据平台, DOI:10.11888/Meteoro.tpdc.271394, CSTR:18406.11.Meteoro.tpdc.271394, </w:t>
      </w:r>
      <w:r>
        <w:t>2021</w:t>
      </w:r>
      <w:r>
        <w:t>.[</w:t>
      </w:r>
      <w:r>
        <w:t xml:space="preserve">YANG Wei. Data from automatic weather station at the end of glacier in Qinghai-Tibet Plateau (2019-2020). A Big Earth Data Platform for Three Poles, DOI:10.11888/Meteoro.tpdc.271394, CSTR:18406.11.Meteoro.tpdc.271394,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杨威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yangww@itpcas.ac.cn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