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黑河综合遥感联合试验：预试验期冰沟流域加密观测区Terra MISR和MODIS地面同步观测数据集（2007年12月10日和11日）</w:t>
      </w:r>
    </w:p>
    <w:p>
      <w:r>
        <w:rPr>
          <w:sz w:val="22"/>
        </w:rPr>
        <w:t>英文标题：WATER: Dataset of ground truth measurements synchronizing with Terra MISR and MODIS in the Binggou watershed foci experimental area on Dec. 10 and Dec. 11, 2007 during the pre-observation period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2007年12月10日与12月11日在冰沟流域加密观测区开展的针对MODIS地面同步积雪参数观测和针对Terra MISR的地表温度同步观测，目的是为遥感反演验证提供数据集。在BG-A样地进行。</w:t>
        <w:br/>
        <w:t>观测内容包括：</w:t>
        <w:br/>
        <w:t xml:space="preserve">1）积雪参数观测，观测变量包括雪表面和雪土界面同步温度、地表温度（手持式红外温度计测量）、雪分层温度（针式温度计测量）、雪深（尺子）和雪粒径（手持式显微镜测量） </w:t>
        <w:br/>
        <w:t>2）雪密度观测见预试验期冰沟流域加密观测区雪密度观测数据集</w:t>
        <w:br/>
        <w:t>3）雪特性分析仪同步观测数据见预试验期冰沟流域雪特性分析仪（SnowFork）观测数据集。</w:t>
        <w:br/>
        <w:t>该数据集包括原始数据和预处理数据，在预处理数据中包含2个文件，一个是MODIS和MISR积雪参数观测，另一个是MISR同步温度记录。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近红外遥感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2007-12-10</w:t>
      </w:r>
      <w:r>
        <w:t xml:space="preserve">, </w:t>
      </w:r>
      <w:r>
        <w:rPr>
          <w:sz w:val="22"/>
        </w:rPr>
        <w:t>2007-12-11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2007-12-23 00:00:00+00:00</w:t>
      </w:r>
      <w:r>
        <w:rPr>
          <w:sz w:val="22"/>
        </w:rPr>
        <w:t>--</w:t>
      </w:r>
      <w:r>
        <w:rPr>
          <w:sz w:val="22"/>
        </w:rPr>
        <w:t>2007-12-24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王维真, 车涛, 郝晓华, 李弘毅, 梁继, 白云洁, 王旭峰, 吴月茹, 汪洋, 罗立辉,  张璞, 刘艳. 黑河综合遥感联合试验：预试验期冰沟流域加密观测区Terra MISR和MODIS地面同步观测数据集（2007年12月10日和11日）. 时空三极环境大数据平台, DOI:10.3972/water973.0265.db, CSTR:18406.11.water973.0265.db, </w:t>
      </w:r>
      <w:r>
        <w:t>2013</w:t>
      </w:r>
      <w:r>
        <w:t>.[</w:t>
      </w:r>
      <w:r>
        <w:t xml:space="preserve">LI   Hongyi, Wang Weizhen, LUO Lihui, CHE   Tao, HAO Xiaohua, LIANG   Ji, WANG   Yang, BAI   Yunjie, ZHANG   Pu, WU   Yueru, LIU   Yan, WANG Xufeng. WATER: Dataset of ground truth measurements synchronizing with Terra MISR and MODIS in the Binggou watershed foci experimental area on Dec. 10 and Dec. 11, 2007 during the pre-observation period. A Big Earth Data Platform for Three Poles, DOI:10.3972/water973.0265.db, CSTR:18406.11.water973.0265.db,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王维真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weizhen@lzb.ac.cn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罗立辉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luolh@lzb.ac.cn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