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可可西里-土地覆盖及植被类型地面验证点数据集</w:t>
      </w:r>
    </w:p>
    <w:p>
      <w:r>
        <w:rPr>
          <w:sz w:val="22"/>
        </w:rPr>
        <w:t>英文标题：Hoh Xil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可可西里人工采集的土地覆盖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3.文件大小：4.86MB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2018-01-19 16:00:00+00:00</w:t>
      </w:r>
      <w:r>
        <w:rPr>
          <w:sz w:val="22"/>
        </w:rPr>
        <w:t>--</w:t>
      </w:r>
      <w:r>
        <w:rPr>
          <w:sz w:val="22"/>
        </w:rPr>
        <w:t>2019-01-18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可可西里-土地覆盖及植被类型地面验证点数据集. 时空三极环境大数据平台, DOI:10.11888/Ecolo.tpdc.270976, CSTR:18406.11.Ecolo.tpdc.270976, </w:t>
      </w:r>
      <w:r>
        <w:t>2019</w:t>
      </w:r>
      <w:r>
        <w:t>.[</w:t>
      </w:r>
      <w:r>
        <w:t xml:space="preserve">WANG Xufeng. Hoh Xil - land cover and vegetation type ground verification point dataset. A Big Earth Data Platform for Three Poles, DOI:10.11888/Ecolo.tpdc.270976, CSTR:18406.11.Ecolo.tpdc.270976,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