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南极先锋植物丰度数据产品（2017-2018）</w:t>
      </w:r>
    </w:p>
    <w:p>
      <w:r>
        <w:rPr>
          <w:sz w:val="22"/>
        </w:rPr>
        <w:t>英文标题：Antarctic pioneer plant abundance data products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南极半岛也叫“帕默尔半岛”或“格雷厄姆地”。位于西南极洲，是南极大陆最大、向北伸入海洋最远（南纬63°）的大半岛，东西濒临威德尔海和别林斯高晋海。南极半岛被称为南极洲的“热带”。这里属于典型的副极地海洋性气候，与南极大陆相比，是南极洲最暖、最湿的地区之一，边缘区域的岛屿分布有少量的先锋植物，主要以苔藓和地衣为主。南极半岛及周边植物丰度数据产品通过实测光谱匹配遥感影像，应用纯像元PPI提取出苔藓、地衣、岩石、海、积雪的端元波谱。应用线性混合模型LMM（Linear Mixture Model）计算得到。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丰度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南极半岛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3.文件大小：890.0MB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2017-01-09 08:00:00+00:00</w:t>
      </w:r>
      <w:r>
        <w:rPr>
          <w:sz w:val="22"/>
        </w:rPr>
        <w:t>--</w:t>
      </w:r>
      <w:r>
        <w:rPr>
          <w:sz w:val="22"/>
        </w:rPr>
        <w:t>2019-01-08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徐希燕. 南极先锋植物丰度数据产品（2017-2018）. 时空三极环境大数据平台, DOI:10.11888/Ecolo.tpdc.270267, CSTR:18406.11.Ecolo.tpdc.270267, </w:t>
      </w:r>
      <w:r>
        <w:t>2019</w:t>
      </w:r>
      <w:r>
        <w:t>.[</w:t>
      </w:r>
      <w:r>
        <w:t xml:space="preserve">XU Xiyan. Antarctic pioneer plant abundance data products (2017-2018). A Big Earth Data Platform for Three Poles, DOI:10.11888/Ecolo.tpdc.270267, CSTR:18406.11.Ecolo.tpdc.270267,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徐希燕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xiyan.xu@tea.ac.cn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