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祁连山寺大隆林区天老池流域草地气象站20cm蒸发皿蒸发数据集（2011）</w:t>
      </w:r>
    </w:p>
    <w:p>
      <w:r>
        <w:rPr>
          <w:sz w:val="22"/>
        </w:rPr>
        <w:t>英文标题：Evaporation dataset by 20cm evaporation pan in grassland station of Sidalong Sub-Basin in Qilian Mountain (2011)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2011年6月10日—2011年9月2日在祁连山天老池流域3100m草地气象站观测仪器为20cm蒸发皿，口径为20厘米，高10厘米的金属的圆盆，盆口成刀刃状，为防止鸟兽饮水，器口上部套一个向外张成喇叭状的金属丝网圈。测量时，将仪器放在架子上，器口离地70厘米，每日放入定量清水，隔24小时后，用量杯测量剩余水量，所减少的水量即为蒸发量。</w:t>
        <w:br/>
        <w:t>数据为2011年6月10日—2011年9月2日的日蒸发量。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蒸发量</w:t>
      </w:r>
      <w:r>
        <w:t>,</w:t>
      </w:r>
      <w:r>
        <w:rPr>
          <w:sz w:val="22"/>
        </w:rPr>
        <w:t>20cm 蒸发皿</w:t>
      </w:r>
      <w:r>
        <w:t>,</w:t>
      </w:r>
      <w:r>
        <w:rPr>
          <w:sz w:val="22"/>
        </w:rPr>
        <w:t>水文</w:t>
      </w:r>
      <w:r>
        <w:t>,</w:t>
      </w:r>
      <w:r>
        <w:rPr>
          <w:sz w:val="22"/>
        </w:rPr>
        <w:t>大气水汽</w:t>
        <w:br/>
      </w:r>
      <w:r>
        <w:rPr>
          <w:sz w:val="22"/>
        </w:rPr>
        <w:t>学科关键词：</w:t>
      </w:r>
      <w:r>
        <w:rPr>
          <w:sz w:val="22"/>
        </w:rPr>
        <w:t>大气</w:t>
      </w:r>
      <w:r>
        <w:t>,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天老池小流域</w:t>
      </w:r>
      <w:r>
        <w:t xml:space="preserve">, </w:t>
      </w:r>
      <w:r>
        <w:rPr>
          <w:sz w:val="22"/>
        </w:rPr>
        <w:t>草地气象站</w:t>
      </w:r>
      <w:r>
        <w:t xml:space="preserve">, </w:t>
      </w:r>
      <w:r>
        <w:rPr>
          <w:sz w:val="22"/>
        </w:rPr>
        <w:t>寺大隆林区</w:t>
        <w:br/>
      </w:r>
      <w:r>
        <w:rPr>
          <w:sz w:val="22"/>
        </w:rPr>
        <w:t>时间关键词：</w:t>
      </w:r>
      <w:r>
        <w:rPr>
          <w:sz w:val="22"/>
        </w:rPr>
        <w:t>2011年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3.文件大小：20.0MB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北：38.33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西：99.73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东：99.98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2011-06-22 09:58:00+00:00</w:t>
      </w:r>
      <w:r>
        <w:rPr>
          <w:sz w:val="22"/>
        </w:rPr>
        <w:t>--</w:t>
      </w:r>
      <w:r>
        <w:rPr>
          <w:sz w:val="22"/>
        </w:rPr>
        <w:t>2011-09-14 09:58:00+00:00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赵传燕, 马文瑛. 祁连山寺大隆林区天老池流域草地气象站20cm蒸发皿蒸发数据集（2011）. 时空三极环境大数据平台, DOI:10.3972/heihe.094.2013.db, CSTR:18406.11.heihe.094.2013.db, </w:t>
      </w:r>
      <w:r>
        <w:t>2013</w:t>
      </w:r>
      <w:r>
        <w:t>.[</w:t>
      </w:r>
      <w:r>
        <w:t xml:space="preserve">MA Wenying, ZHAO Chuanyan. Evaporation dataset by 20cm evaporation pan in grassland station of Sidalong Sub-Basin in Qilian Mountain (2011). A Big Earth Data Platform for Three Poles, DOI:10.3972/heihe.094.2013.db, CSTR:18406.11.heihe.094.2013.db, </w:t>
      </w:r>
      <w:r>
        <w:t>2013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 xml:space="preserve">黑河流域上游森林草地生态系统生态-水文过程的相互作用机制研究 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赵传燕</w:t>
        <w:br/>
      </w:r>
      <w:r>
        <w:rPr>
          <w:sz w:val="22"/>
        </w:rPr>
        <w:t xml:space="preserve">单位: </w:t>
      </w:r>
      <w:r>
        <w:rPr>
          <w:sz w:val="22"/>
        </w:rPr>
        <w:t>兰州大学</w:t>
        <w:br/>
      </w:r>
      <w:r>
        <w:rPr>
          <w:sz w:val="22"/>
        </w:rPr>
        <w:t xml:space="preserve">电子邮件: </w:t>
      </w:r>
      <w:r>
        <w:rPr>
          <w:sz w:val="22"/>
        </w:rPr>
        <w:t>nanzhr@lzb.ac.cn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马文瑛</w:t>
        <w:br/>
      </w:r>
      <w:r>
        <w:rPr>
          <w:sz w:val="22"/>
        </w:rPr>
        <w:t xml:space="preserve">单位: </w:t>
      </w:r>
      <w:r>
        <w:rPr>
          <w:sz w:val="22"/>
        </w:rPr>
        <w:t>兰州大学</w:t>
        <w:br/>
      </w:r>
      <w:r>
        <w:rPr>
          <w:sz w:val="22"/>
        </w:rPr>
        <w:t xml:space="preserve">电子邮件: </w:t>
      </w:r>
      <w:r>
        <w:rPr>
          <w:sz w:val="22"/>
        </w:rPr>
        <w:t>mawy12@lzu.edu.cn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