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黑河生态水文遥感试验：水文气象观测网数据集（神沙窝沙漠站涡动相关仪-2014）</w:t>
      </w:r>
    </w:p>
    <w:p>
      <w:r>
        <w:rPr>
          <w:sz w:val="22"/>
        </w:rPr>
        <w:t>英文标题：HiWATER：Dataset of hydrometeorological observation network (eddy covariance system of Shenshawo desert station, 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该数据集包含了2014年1月1日至2014年12月31日的黑河水文气象观测网中游神沙窝沙漠站的涡动相关仪观测数据。站点位于甘肃省张掖市，下垫面是沙漠。观测点的经纬度是100.49330E, 38.78917N，海拔1594.00m。涡动相关仪的架高4.6m，采样频率是10Hz，超声朝向是正北向，超声风速温度仪（CSAT3）与CO2/H2O分析仪（Li7500）之间的距离是15cm。</w:t>
        <w:br/>
        <w:t>涡动相关仪的原始观测数据为10Hz，发布的数据是采用Eddypro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；（4）剔除夜间弱湍流的观测数据（u*小于0.1m/s）。观测数据的平均周期为30分钟，一天48个数据，缺失数据标记为-6999。因仪器漂移等原因引起的可疑数据用红色字体标识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稳定度Z/L（无量纲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水文气象网或站点信息请参考Li et al. (2013)，观测数据处理请参考Liu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二氧化碳通量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神沙窝沙漠站</w:t>
        <w:br/>
      </w:r>
      <w:r>
        <w:rPr>
          <w:sz w:val="22"/>
        </w:rPr>
        <w:t>时间关键词：</w:t>
      </w:r>
      <w:r>
        <w:rPr>
          <w:sz w:val="22"/>
        </w:rPr>
        <w:t>2014</w:t>
      </w:r>
      <w:r>
        <w:t xml:space="preserve">, </w:t>
      </w:r>
      <w:r>
        <w:rPr>
          <w:sz w:val="22"/>
        </w:rPr>
        <w:t>2014-01-01至2014-12-31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3.文件大小：3.14MB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北：38.78917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西：100.4933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东：100.4933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南：38.78917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2014-01-12 00:00:00+00:00</w:t>
      </w:r>
      <w:r>
        <w:rPr>
          <w:sz w:val="22"/>
        </w:rPr>
        <w:t>--</w:t>
      </w:r>
      <w:r>
        <w:rPr>
          <w:sz w:val="22"/>
        </w:rPr>
        <w:t>2015-01-11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李新, 车涛, 徐自为, 任志国, 谭俊磊. 黑河生态水文遥感试验：水文气象观测网数据集（神沙窝沙漠站涡动相关仪-2014）. 时空三极环境大数据平台, DOI:10.3972/hiwater.244.2015.db, CSTR:18406.11.hiwater.244.2015.db, </w:t>
      </w:r>
      <w:r>
        <w:t>2016</w:t>
      </w:r>
      <w:r>
        <w:t>.[</w:t>
      </w:r>
      <w:r>
        <w:t xml:space="preserve">TAN  Junlei, LI Xin, XU Ziwei, CHE   Tao, REN Zhiguo. HiWATER：Dataset of hydrometeorological observation network (eddy covariance system of Shenshawo desert station, 2014). A Big Earth Data Platform for Three Poles, DOI:10.3972/hiwater.244.2015.db, CSTR:18406.11.hiwater.244.2015.db,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