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祁连山综合观测网：青海湖流域地表过程综合观测网（高寒草甸超级站涡动相关仪-2021）</w:t>
      </w:r>
    </w:p>
    <w:p>
      <w:r>
        <w:rPr>
          <w:sz w:val="22"/>
        </w:rPr>
        <w:t>英文标题：Qilian Mountains integrated observatory network: Dataset of Qinghai Lake integrated observatory network (eddy covariance system of Alpine meadow and grassland ecosystem Superstation, 2021)</w:t>
      </w:r>
    </w:p>
    <w:p>
      <w:r>
        <w:rPr>
          <w:sz w:val="32"/>
        </w:rPr>
        <w:t>1、摘要</w:t>
      </w:r>
    </w:p>
    <w:p>
      <w:pPr>
        <w:ind w:firstLine="432"/>
      </w:pPr>
      <w:r>
        <w:rPr>
          <w:sz w:val="22"/>
        </w:rPr>
        <w:t>该数据集包含了2021年1月1日至2021年10月14日的青海湖流域水文气象观测网高寒草甸草原混合草原超级站涡动相关仪观测数据。站点位于青海省天峻县苏里路旁侧，下垫面是高寒草甸和高寒草原的混合。观测点经纬度为：东经 98°35′41.62″E，北纬 37°42′11.47″N，海拔3718m。涡动相关仪的架高4.5m，采样频率是10Hz，超声朝向为西北，超声风速温度仪（CSAT3A）与CO2/H2O分析仪（EC150）之间的距离约是17cm。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3级（质量标识0数据质量好，1数据质量较好，2数据质量较差（较插补数据好）。数据时间的含义，如0:30代表0:00-0:30的平均；数据以*.xls格式存储。</w:t>
      </w:r>
    </w:p>
    <w:p>
      <w:r>
        <w:rPr>
          <w:sz w:val="32"/>
        </w:rPr>
        <w:t>2、关键词</w:t>
      </w:r>
    </w:p>
    <w:p>
      <w:pPr>
        <w:ind w:left="432"/>
      </w:pPr>
      <w:r>
        <w:rPr>
          <w:sz w:val="22"/>
        </w:rPr>
        <w:t>主题关键词：</w:t>
      </w:r>
      <w:r>
        <w:rPr>
          <w:sz w:val="22"/>
        </w:rPr>
        <w:t>辐射</w:t>
      </w:r>
      <w:r>
        <w:t>,</w:t>
      </w:r>
      <w:r>
        <w:rPr>
          <w:sz w:val="22"/>
        </w:rPr>
        <w:t>能量平衡闭合</w:t>
      </w:r>
      <w:r>
        <w:t>,</w:t>
      </w:r>
      <w:r>
        <w:rPr>
          <w:sz w:val="22"/>
        </w:rPr>
        <w:t>二氧化碳通量</w:t>
        <w:br/>
      </w:r>
      <w:r>
        <w:rPr>
          <w:sz w:val="22"/>
        </w:rPr>
        <w:t>学科关键词：</w:t>
      </w:r>
      <w:r>
        <w:rPr>
          <w:sz w:val="22"/>
        </w:rPr>
        <w:t>大气</w:t>
        <w:br/>
      </w:r>
      <w:r>
        <w:rPr>
          <w:sz w:val="22"/>
        </w:rPr>
        <w:t>地点关键词：</w:t>
      </w:r>
      <w:r>
        <w:rPr>
          <w:sz w:val="22"/>
        </w:rPr>
        <w:t>青海湖流域</w:t>
        <w:br/>
      </w:r>
      <w:r>
        <w:rPr>
          <w:sz w:val="22"/>
        </w:rPr>
        <w:t>时间关键词：</w:t>
      </w:r>
      <w:r>
        <w:rPr>
          <w:sz w:val="22"/>
        </w:rPr>
        <w:t>2021年</w:t>
      </w:r>
    </w:p>
    <w:p>
      <w:r>
        <w:rPr>
          <w:sz w:val="32"/>
        </w:rPr>
        <w:t>3、数据细节</w:t>
      </w:r>
    </w:p>
    <w:p>
      <w:pPr>
        <w:ind w:left="432"/>
      </w:pPr>
      <w:r>
        <w:rPr>
          <w:sz w:val="22"/>
        </w:rPr>
        <w:t>1.比例尺：None</w:t>
      </w:r>
    </w:p>
    <w:p>
      <w:pPr>
        <w:ind w:left="432"/>
      </w:pPr>
      <w:r>
        <w:rPr>
          <w:sz w:val="22"/>
        </w:rPr>
        <w:t>2.投影：None</w:t>
      </w:r>
    </w:p>
    <w:p>
      <w:pPr>
        <w:ind w:left="432"/>
      </w:pPr>
      <w:r>
        <w:rPr>
          <w:sz w:val="22"/>
        </w:rPr>
        <w:t>3.文件大小：2.47MB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北：37.7</w:t>
            </w:r>
          </w:p>
        </w:tc>
        <w:tc>
          <w:tcPr>
            <w:tcW w:type="dxa" w:w="2880"/>
          </w:tcPr>
          <w:p>
            <w:r>
              <w:t>-</w:t>
            </w:r>
          </w:p>
        </w:tc>
      </w:tr>
      <w:tr>
        <w:tc>
          <w:tcPr>
            <w:tcW w:type="dxa" w:w="2880"/>
          </w:tcPr>
          <w:p>
            <w:r>
              <w:t>西：98.59</w:t>
            </w:r>
          </w:p>
        </w:tc>
        <w:tc>
          <w:tcPr>
            <w:tcW w:type="dxa" w:w="2880"/>
          </w:tcPr>
          <w:p>
            <w:r>
              <w:t>-</w:t>
            </w:r>
          </w:p>
        </w:tc>
        <w:tc>
          <w:tcPr>
            <w:tcW w:type="dxa" w:w="2880"/>
          </w:tcPr>
          <w:p>
            <w:r>
              <w:t>东：98.59</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2020-12-31 16:00:00+00:00</w:t>
      </w:r>
      <w:r>
        <w:rPr>
          <w:sz w:val="22"/>
        </w:rPr>
        <w:t>--</w:t>
      </w:r>
      <w:r>
        <w:rPr>
          <w:sz w:val="22"/>
        </w:rPr>
        <w:t>2021-10-13 16:00:00+00:00</w:t>
      </w:r>
    </w:p>
    <w:p>
      <w:r>
        <w:rPr>
          <w:sz w:val="32"/>
        </w:rPr>
        <w:t>6、引用方式</w:t>
      </w:r>
    </w:p>
    <w:p>
      <w:pPr>
        <w:ind w:left="432"/>
      </w:pPr>
      <w:r>
        <w:rPr>
          <w:sz w:val="22"/>
        </w:rPr>
        <w:t xml:space="preserve">数据的引用: </w:t>
      </w:r>
    </w:p>
    <w:p>
      <w:pPr>
        <w:ind w:left="432" w:firstLine="432"/>
      </w:pPr>
      <w:r>
        <w:t xml:space="preserve">李小雁. 祁连山综合观测网：青海湖流域地表过程综合观测网（高寒草甸超级站涡动相关仪-2021）. 时空三极环境大数据平台, DOI:10.11888/Atmos.tpdc.272688, CSTR:18406.11.Atmos.tpdc.272688, </w:t>
      </w:r>
      <w:r>
        <w:t>2022</w:t>
      </w:r>
      <w:r>
        <w:t>.[</w:t>
      </w:r>
      <w:r>
        <w:t xml:space="preserve">Li Xiaoyan. Qilian Mountains integrated observatory network: Dataset of Qinghai Lake integrated observatory network (eddy covariance system of Alpine meadow and grassland ecosystem Superstation, 2021). A Big Earth Data Platform for Three Poles, DOI:10.11888/Atmos.tpdc.272688, CSTR:18406.11.Atmos.tpdc.272688, </w:t>
      </w:r>
      <w:r>
        <w:t>2022</w:t>
      </w:r>
      <w:r>
        <w:rPr>
          <w:sz w:val="22"/>
        </w:rPr>
        <w:t>]</w:t>
      </w:r>
    </w:p>
    <w:p>
      <w:pPr>
        <w:ind w:left="432"/>
      </w:pPr>
      <w:r>
        <w:rPr>
          <w:sz w:val="22"/>
        </w:rPr>
        <w:t xml:space="preserve">文章的引用: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7、资助项目信息</w:t>
      </w:r>
    </w:p>
    <w:p>
      <w:pPr>
        <w:ind w:left="432"/>
      </w:pPr>
      <w:r>
        <w:rPr>
          <w:sz w:val="22"/>
        </w:rPr>
        <w:t>泛第三极环境变化与绿色丝绸之路建设专项</w:t>
        <w:br/>
      </w:r>
      <w:r>
        <w:rPr>
          <w:sz w:val="22"/>
        </w:rPr>
        <w:t>中国科学院战略性先导科技专项</w:t>
        <w:br/>
      </w:r>
    </w:p>
    <w:p>
      <w:r>
        <w:rPr>
          <w:sz w:val="32"/>
        </w:rPr>
        <w:t>8、数据资源提供者</w:t>
      </w:r>
    </w:p>
    <w:p>
      <w:pPr>
        <w:ind w:left="432"/>
      </w:pPr>
      <w:r>
        <w:rPr>
          <w:sz w:val="22"/>
        </w:rPr>
        <w:t xml:space="preserve">姓名: </w:t>
      </w:r>
      <w:r>
        <w:rPr>
          <w:sz w:val="22"/>
        </w:rPr>
        <w:t>李小雁</w:t>
        <w:br/>
      </w:r>
      <w:r>
        <w:rPr>
          <w:sz w:val="22"/>
        </w:rPr>
        <w:t xml:space="preserve">单位: </w:t>
      </w:r>
      <w:r>
        <w:rPr>
          <w:sz w:val="22"/>
        </w:rPr>
        <w:t>北京师范大学</w:t>
        <w:br/>
      </w:r>
      <w:r>
        <w:rPr>
          <w:sz w:val="22"/>
        </w:rPr>
        <w:t xml:space="preserve">电子邮件: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