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黑河生态水文遥感试验：水文气象观测网数据集（混合林站自动气象站-2017）</w:t>
      </w:r>
    </w:p>
    <w:p>
      <w:r>
        <w:rPr>
          <w:sz w:val="22"/>
        </w:rPr>
        <w:t>英文标题：HiWATER: Dataset of hydrometeorological observation network (an automatic weather station of Sidaoqiao mixed forest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下游混合林站气象要素观测数据。站点位于内蒙古额济纳旗达来呼布镇四道桥，下垫面是胡杨与柽柳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、160cm、200cm和240cm处，在距离气象塔2m的正南方；土壤水分探头埋设在地下2cm、4cm、10cm、20cm、40cm、60cm、100cm、160cm、200cm和240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、Ts_160cm、Ts_200cm、Ts_240cm）(单位：摄氏度)、土壤水分（Ms_2cm、Ms_4cm、Ms_10cm、Ms_20cm、Ms_40cm、Ms_60cm、Ms_100cm、Ms_160cm、Ms_200cm、Ms_240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传感器的问题，在2017.5.26-7.09之间风速和红外温度1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2017-01-13 16:00:00+00:00</w:t>
      </w:r>
      <w:r>
        <w:rPr>
          <w:sz w:val="22"/>
        </w:rPr>
        <w:t>--</w:t>
      </w:r>
      <w:r>
        <w:rPr>
          <w:sz w:val="22"/>
        </w:rPr>
        <w:t>2018-01-12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黑河生态水文遥感试验：水文气象观测网数据集（混合林站自动气象站-2017）. 时空三极环境大数据平台, DOI:10.3972/hiwater.21.2018.db, CSTR:18406.11.hiwater.21.2018.db,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mixed forest station, 2017). A Big Earth Data Platform for Three Poles, DOI:10.3972/hiwater.21.2018.db, CSTR:18406.11.hiwater.21.2018.db,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