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黑河综合遥感联合试验：临泽草地加密观测区太阳分光光度计观测数据集（2008）</w:t>
      </w:r>
    </w:p>
    <w:p>
      <w:r>
        <w:rPr>
          <w:sz w:val="22"/>
        </w:rPr>
        <w:t>英文标题：WATER: Dataset of sun photometer observations in the Linze grassland foci experimental area (2008)</w:t>
      </w:r>
    </w:p>
    <w:p>
      <w:r>
        <w:rPr>
          <w:sz w:val="32"/>
        </w:rPr>
        <w:t>1、摘要</w:t>
      </w:r>
    </w:p>
    <w:p>
      <w:pPr>
        <w:ind w:firstLine="432"/>
      </w:pPr>
      <w:r>
        <w:rPr>
          <w:sz w:val="22"/>
        </w:rPr>
        <w:t>2008年5月30日至7月11日期间，分别在临泽草地站院内、临泽草地加密观测区样方A（芦苇地）、临泽草地加密观测区样方B（盐碱地）、临泽草地加密观测区样方E（大麦地）、金都宾馆以及临泽草地加密观测区气象站进行了太阳分光光度计的连续观测。本数据可为发展和验证遥感反演地表大气温度提供基本的地面数据集。</w:t>
        <w:br/>
        <w:t>2008年5月30日至6月11日使用的CE318太阳分光光度计，可提供1020nm、936nm、870nm、670nm和440nm共5个波段的观测数据；2008年6月15日至7月11日期间使用的CE318太阳分光光度计，可提供1640nm、1020nm、936nm、870nm、670nm、550nm、440nm、380nm和340nm共9个波段的观测数据。两者采样时间间隔均为1分钟。通过原始观测数据和计算可获得大气柱水汽含量；非水汽通道的大气光学厚度、瑞丽散射、气溶胶光学厚度；水平能见度；近地表空气温度及气压，并实时记录太阳高度角和方位角信息。时间为GMT时间。</w:t>
        <w:br/>
        <w:t>本数据集包括分光光度计原始数据及预处理数据；数据说明及指南见数据说明文档。</w:t>
      </w:r>
    </w:p>
    <w:p>
      <w:r>
        <w:rPr>
          <w:sz w:val="32"/>
        </w:rPr>
        <w:t>2、关键词</w:t>
      </w:r>
    </w:p>
    <w:p>
      <w:pPr>
        <w:ind w:left="432"/>
      </w:pPr>
      <w:r>
        <w:rPr>
          <w:sz w:val="22"/>
        </w:rPr>
        <w:t>主题关键词：</w:t>
      </w:r>
      <w:r>
        <w:rPr>
          <w:sz w:val="22"/>
        </w:rPr>
        <w:t>温度</w:t>
      </w:r>
      <w:r>
        <w:t>,</w:t>
      </w:r>
      <w:r>
        <w:rPr>
          <w:sz w:val="22"/>
        </w:rPr>
        <w:t>地面空气温度</w:t>
      </w:r>
      <w:r>
        <w:t>,</w:t>
      </w:r>
      <w:r>
        <w:rPr>
          <w:sz w:val="22"/>
        </w:rPr>
        <w:t>气溶胶</w:t>
      </w:r>
      <w:r>
        <w:t>,</w:t>
      </w:r>
      <w:r>
        <w:rPr>
          <w:sz w:val="22"/>
        </w:rPr>
        <w:t>遥感技术</w:t>
      </w:r>
      <w:r>
        <w:t>,</w:t>
      </w:r>
      <w:r>
        <w:rPr>
          <w:sz w:val="22"/>
        </w:rPr>
        <w:t xml:space="preserve"> 气溶胶光学深度/厚度</w:t>
      </w:r>
      <w:r>
        <w:t>,</w:t>
      </w:r>
      <w:r>
        <w:rPr>
          <w:sz w:val="22"/>
        </w:rPr>
        <w:t>太阳分光光度计</w:t>
      </w:r>
      <w:r>
        <w:t>,</w:t>
      </w:r>
      <w:r>
        <w:rPr>
          <w:sz w:val="22"/>
        </w:rPr>
        <w:t>气压</w:t>
      </w:r>
      <w:r>
        <w:t>,</w:t>
      </w:r>
      <w:r>
        <w:rPr>
          <w:sz w:val="22"/>
        </w:rPr>
        <w:t>大气水汽</w:t>
        <w:br/>
      </w:r>
      <w:r>
        <w:rPr>
          <w:sz w:val="22"/>
        </w:rPr>
        <w:t>学科关键词：</w:t>
      </w:r>
      <w:r>
        <w:rPr>
          <w:sz w:val="22"/>
        </w:rPr>
        <w:t>大气</w:t>
      </w:r>
      <w:r>
        <w:t>,</w:t>
      </w:r>
      <w:r>
        <w:rPr>
          <w:sz w:val="22"/>
        </w:rPr>
        <w:t>遥感</w:t>
        <w:br/>
      </w:r>
      <w:r>
        <w:rPr>
          <w:sz w:val="22"/>
        </w:rPr>
        <w:t>地点关键词：</w:t>
      </w:r>
      <w:r>
        <w:rPr>
          <w:sz w:val="22"/>
        </w:rPr>
        <w:t>黑河流域</w:t>
      </w:r>
      <w:r>
        <w:t xml:space="preserve">, </w:t>
      </w:r>
      <w:r>
        <w:rPr>
          <w:sz w:val="22"/>
        </w:rPr>
        <w:t>中游干旱区水文试验区</w:t>
      </w:r>
      <w:r>
        <w:t xml:space="preserve">, </w:t>
      </w:r>
      <w:r>
        <w:rPr>
          <w:sz w:val="22"/>
        </w:rPr>
        <w:t>张掖市金都宾馆</w:t>
      </w:r>
      <w:r>
        <w:t xml:space="preserve">, </w:t>
      </w:r>
      <w:r>
        <w:rPr>
          <w:sz w:val="22"/>
        </w:rPr>
        <w:t>临泽草地加密观测区</w:t>
        <w:br/>
      </w:r>
      <w:r>
        <w:rPr>
          <w:sz w:val="22"/>
        </w:rPr>
        <w:t>时间关键词：</w:t>
      </w:r>
      <w:r>
        <w:rPr>
          <w:sz w:val="22"/>
        </w:rPr>
        <w:t>2008-5-30到2008-6-11</w:t>
      </w:r>
      <w:r>
        <w:t xml:space="preserve">, </w:t>
      </w:r>
      <w:r>
        <w:rPr>
          <w:sz w:val="22"/>
        </w:rPr>
        <w:t>2008-6-15到2008-7-11</w:t>
      </w:r>
    </w:p>
    <w:p>
      <w:r>
        <w:rPr>
          <w:sz w:val="32"/>
        </w:rPr>
        <w:t>3、数据细节</w:t>
      </w:r>
    </w:p>
    <w:p>
      <w:pPr>
        <w:ind w:left="432"/>
      </w:pPr>
      <w:r>
        <w:rPr>
          <w:sz w:val="22"/>
        </w:rPr>
        <w:t>1.比例尺：None</w:t>
      </w:r>
    </w:p>
    <w:p>
      <w:pPr>
        <w:ind w:left="432"/>
      </w:pPr>
      <w:r>
        <w:rPr>
          <w:sz w:val="22"/>
        </w:rPr>
        <w:t>2.投影：4326</w:t>
      </w:r>
    </w:p>
    <w:p>
      <w:pPr>
        <w:ind w:left="432"/>
      </w:pPr>
      <w:r>
        <w:rPr>
          <w:sz w:val="22"/>
        </w:rPr>
        <w:t>3.文件大小：440.0MB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北：39.268</w:t>
            </w:r>
          </w:p>
        </w:tc>
        <w:tc>
          <w:tcPr>
            <w:tcW w:type="dxa" w:w="2880"/>
          </w:tcPr>
          <w:p>
            <w:r>
              <w:t>-</w:t>
            </w:r>
          </w:p>
        </w:tc>
      </w:tr>
      <w:tr>
        <w:tc>
          <w:tcPr>
            <w:tcW w:type="dxa" w:w="2880"/>
          </w:tcPr>
          <w:p>
            <w:r>
              <w:t>西：100.037</w:t>
            </w:r>
          </w:p>
        </w:tc>
        <w:tc>
          <w:tcPr>
            <w:tcW w:type="dxa" w:w="2880"/>
          </w:tcPr>
          <w:p>
            <w:r>
              <w:t>-</w:t>
            </w:r>
          </w:p>
        </w:tc>
        <w:tc>
          <w:tcPr>
            <w:tcW w:type="dxa" w:w="2880"/>
          </w:tcPr>
          <w:p>
            <w:r>
              <w:t>东：100.095</w:t>
            </w:r>
          </w:p>
        </w:tc>
      </w:tr>
      <w:tr>
        <w:tc>
          <w:tcPr>
            <w:tcW w:type="dxa" w:w="2880"/>
          </w:tcPr>
          <w:p>
            <w:r>
              <w:t>-</w:t>
            </w:r>
          </w:p>
        </w:tc>
        <w:tc>
          <w:tcPr>
            <w:tcW w:type="dxa" w:w="2880"/>
          </w:tcPr>
          <w:p>
            <w:r>
              <w:t>南：39.225</w:t>
            </w:r>
          </w:p>
        </w:tc>
        <w:tc>
          <w:tcPr>
            <w:tcW w:type="dxa" w:w="2880"/>
          </w:tcPr>
          <w:p>
            <w:r>
              <w:t>-</w:t>
            </w:r>
          </w:p>
        </w:tc>
      </w:tr>
    </w:tbl>
    <w:p>
      <w:r>
        <w:rPr>
          <w:sz w:val="32"/>
        </w:rPr>
        <w:t>5、时间范围</w:t>
      </w:r>
      <w:r>
        <w:rPr>
          <w:sz w:val="22"/>
        </w:rPr>
        <w:t>2008-06-15 16:00:00+00:00</w:t>
      </w:r>
      <w:r>
        <w:rPr>
          <w:sz w:val="22"/>
        </w:rPr>
        <w:t>--</w:t>
      </w:r>
      <w:r>
        <w:rPr>
          <w:sz w:val="22"/>
        </w:rPr>
        <w:t>2008-06-27 16:00:00+00:00</w:t>
      </w:r>
    </w:p>
    <w:p>
      <w:r>
        <w:rPr>
          <w:sz w:val="32"/>
        </w:rPr>
        <w:t>6、引用方式</w:t>
      </w:r>
    </w:p>
    <w:p>
      <w:pPr>
        <w:ind w:left="432"/>
      </w:pPr>
      <w:r>
        <w:rPr>
          <w:sz w:val="22"/>
        </w:rPr>
        <w:t xml:space="preserve">数据的引用: </w:t>
      </w:r>
    </w:p>
    <w:p>
      <w:pPr>
        <w:ind w:left="432" w:firstLine="432"/>
      </w:pPr>
      <w:r>
        <w:t xml:space="preserve">王旭峰. 黑河综合遥感联合试验：临泽草地加密观测区太阳分光光度计观测数据集（2008）. 时空三极环境大数据平台, DOI:10.3972/water973.0078.db, CSTR:18406.11.water973.0078.db, </w:t>
      </w:r>
      <w:r>
        <w:t>2015</w:t>
      </w:r>
      <w:r>
        <w:t>.[</w:t>
      </w:r>
      <w:r>
        <w:t xml:space="preserve">WANG Xufeng. WATER: Dataset of sun photometer observations in the Linze grassland foci experimental area (2008). A Big Earth Data Platform for Three Poles, DOI:10.3972/water973.0078.db, CSTR:18406.11.water973.0078.db, </w:t>
      </w:r>
      <w:r>
        <w:t>2015</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王旭峰</w:t>
        <w:br/>
      </w:r>
      <w:r>
        <w:rPr>
          <w:sz w:val="22"/>
        </w:rPr>
        <w:t xml:space="preserve">单位: </w:t>
      </w:r>
      <w:r>
        <w:rPr>
          <w:sz w:val="22"/>
        </w:rPr>
        <w:t>中国科学院寒区旱区环境与工程研究所</w:t>
        <w:br/>
      </w:r>
      <w:r>
        <w:rPr>
          <w:sz w:val="22"/>
        </w:rPr>
        <w:t xml:space="preserve">电子邮件: </w:t>
      </w:r>
      <w:r>
        <w:rPr>
          <w:sz w:val="22"/>
        </w:rPr>
        <w:t>wangxufeng@lzb.ac.cn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