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北极八国交通数据（铁路和公路）（2010）</w:t>
      </w:r>
    </w:p>
    <w:p>
      <w:r>
        <w:rPr>
          <w:sz w:val="22"/>
        </w:rPr>
        <w:t>英文标题：Transportation system for 8 Arctic countries (railways and roads)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基于中国科学院资源环境科学数据中心全球100万基础地理数据（2010年），在GIS里提取北极八国（美国、加拿大、俄罗斯、挪威、丹麦（含Greenland格陵兰和法鲁Faro岛）、瑞典、芬兰、冰岛）铁路和公路网，分国别保存。数据格式是arcgis的shp格式，投影方式为GCS_WGS_1984.其中铁路网数据源见http://www.resdc.cn/data.aspx?DATAID=208； </w:t>
        <w:br/>
        <w:t>道路网数据源见：http://www.resdc.cn/data.aspx?DATAID=207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挪威</w:t>
      </w:r>
      <w:r>
        <w:t xml:space="preserve">, </w:t>
      </w:r>
      <w:r>
        <w:rPr>
          <w:sz w:val="22"/>
        </w:rPr>
        <w:t>北极八国</w:t>
      </w:r>
      <w:r>
        <w:t xml:space="preserve">, </w:t>
      </w:r>
      <w:r>
        <w:rPr>
          <w:sz w:val="22"/>
        </w:rPr>
        <w:t>瑞典</w:t>
      </w:r>
      <w:r>
        <w:t xml:space="preserve">, </w:t>
      </w:r>
      <w:r>
        <w:rPr>
          <w:sz w:val="22"/>
        </w:rPr>
        <w:t>冰岛</w:t>
      </w:r>
      <w:r>
        <w:t xml:space="preserve">, </w:t>
      </w:r>
      <w:r>
        <w:rPr>
          <w:sz w:val="22"/>
        </w:rPr>
        <w:t>丹麦</w:t>
      </w:r>
      <w:r>
        <w:t xml:space="preserve">, </w:t>
      </w:r>
      <w:r>
        <w:rPr>
          <w:sz w:val="22"/>
        </w:rPr>
        <w:t>俄罗斯</w:t>
      </w:r>
      <w:r>
        <w:t xml:space="preserve">, </w:t>
      </w:r>
      <w:r>
        <w:rPr>
          <w:sz w:val="22"/>
        </w:rPr>
        <w:t>美国</w:t>
      </w:r>
      <w:r>
        <w:t xml:space="preserve">, </w:t>
      </w:r>
      <w:r>
        <w:rPr>
          <w:sz w:val="22"/>
        </w:rPr>
        <w:t>加拿大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芬兰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2018-11-14 11:08:46+00:00</w:t>
      </w:r>
      <w:r>
        <w:rPr>
          <w:sz w:val="22"/>
        </w:rPr>
        <w:t>--</w:t>
      </w:r>
      <w:r>
        <w:rPr>
          <w:sz w:val="22"/>
        </w:rPr>
        <w:t>2018-11-14 11:08:46+00:00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杨林生, 王利. 北极八国交通数据（铁路和公路）（2010）. 时空三极环境大数据平台, </w:t>
      </w:r>
      <w:r>
        <w:t>2018</w:t>
      </w:r>
      <w:r>
        <w:t>.[</w:t>
      </w:r>
      <w:r>
        <w:t xml:space="preserve">WANG   Li, YANG Linsheng. Transportation system for 8 Arctic countries (railways and roads) (2010).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杨林生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yangls@igsnrr.ac.cn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王利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中国科学院地理资源所</w:t>
        <w:br/>
      </w:r>
      <w:r>
        <w:rPr>
          <w:sz w:val="22"/>
        </w:rPr>
        <w:t xml:space="preserve">电子邮件: </w:t>
      </w:r>
      <w:r>
        <w:rPr>
          <w:sz w:val="22"/>
        </w:rPr>
        <w:t>wangli@igsnrr.ac.cn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