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黑河综合遥感联合试验：预试验期冰沟加密观测区积雪光谱观测数据集（2007年12月5日至15日）</w:t>
      </w:r>
    </w:p>
    <w:p>
      <w:r>
        <w:rPr>
          <w:sz w:val="22"/>
        </w:rPr>
        <w:t>英文标题：WATER: Dataset of snow spectral reflectance observations in the Binggou watershed foci experimental area from Dec. 5 to Dec. 15, 2007 during the pre-observation period</w:t>
      </w:r>
    </w:p>
    <w:p>
      <w:r>
        <w:rPr>
          <w:sz w:val="32"/>
        </w:rPr>
        <w:t>1、摘要</w:t>
      </w:r>
    </w:p>
    <w:p>
      <w:pPr>
        <w:ind w:firstLine="432"/>
      </w:pPr>
      <w:r>
        <w:rPr>
          <w:sz w:val="22"/>
        </w:rPr>
        <w:t>预试验期间，2007年12月5日至12月15日在冰沟流域加密观测区开展了积雪光谱观测。观测的目的有两个：一是检验预定观测方案的可行性；二是为遥感反演提供验证数据集。所有数据均采用ASD光谱仪（新疆气象局光谱仪）获得。</w:t>
        <w:br/>
        <w:t>观测内容包括：</w:t>
        <w:br/>
        <w:t>1）2008年12月5日、12月6日、12月7日在冰沟寒区水文气象观测站附近选择积雪场进行积雪光谱的随机观测。</w:t>
        <w:br/>
        <w:t>2）2008年12月10日在BG-A研究区进行MODIS和Terra MISR同步积雪光谱观测。</w:t>
        <w:br/>
        <w:t>3）2008年12月13日、12月14日在BG-A进行的积雪纯像元和混合像元光谱特征分析试验。</w:t>
        <w:br/>
        <w:t>4）2008年12月15日在BG-A选择积雪场进行积雪多角度光谱特征观测，使用的是寒旱所自制多角度观测架。</w:t>
        <w:br/>
        <w:t>该数据集包括7个子文件夹，根据测量日期命名，测量日期分别为2007年12月5日、12月6日、12月7日、12月10日、12月13日、12月14日、12月15日，其中每个文件夹下包含原始数据和预处理数据，并附有数据说明。</w:t>
      </w:r>
    </w:p>
    <w:p>
      <w:r>
        <w:rPr>
          <w:sz w:val="32"/>
        </w:rPr>
        <w:t>2、关键词</w:t>
      </w:r>
    </w:p>
    <w:p>
      <w:pPr>
        <w:ind w:left="432"/>
      </w:pPr>
      <w:r>
        <w:rPr>
          <w:sz w:val="22"/>
        </w:rPr>
        <w:t>主题关键词：</w:t>
      </w:r>
      <w:r>
        <w:rPr>
          <w:sz w:val="22"/>
        </w:rPr>
        <w:t>雪光谱特征</w:t>
      </w:r>
      <w:r>
        <w:t>,</w:t>
      </w:r>
      <w:r>
        <w:rPr>
          <w:sz w:val="22"/>
        </w:rPr>
        <w:t>反照率</w:t>
      </w:r>
      <w:r>
        <w:t>,</w:t>
      </w:r>
      <w:r>
        <w:rPr>
          <w:sz w:val="22"/>
        </w:rPr>
        <w:t>地物光谱仪（ASD）</w:t>
      </w:r>
      <w:r>
        <w:t>,</w:t>
      </w:r>
      <w:r>
        <w:rPr>
          <w:sz w:val="22"/>
        </w:rPr>
        <w:t>积雪</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2007-12-15</w:t>
      </w:r>
      <w:r>
        <w:t xml:space="preserve">, </w:t>
      </w:r>
      <w:r>
        <w:rPr>
          <w:sz w:val="22"/>
        </w:rPr>
        <w:t>2007-12-06</w:t>
      </w:r>
      <w:r>
        <w:t xml:space="preserve">, </w:t>
      </w:r>
      <w:r>
        <w:rPr>
          <w:sz w:val="22"/>
        </w:rPr>
        <w:t>2007</w:t>
      </w:r>
      <w:r>
        <w:t xml:space="preserve">, </w:t>
      </w:r>
      <w:r>
        <w:rPr>
          <w:sz w:val="22"/>
        </w:rPr>
        <w:t>2007-12-07</w:t>
      </w:r>
      <w:r>
        <w:t xml:space="preserve">, </w:t>
      </w:r>
      <w:r>
        <w:rPr>
          <w:sz w:val="22"/>
        </w:rPr>
        <w:t>2007-12-14</w:t>
      </w:r>
      <w:r>
        <w:t xml:space="preserve">, </w:t>
      </w:r>
      <w:r>
        <w:rPr>
          <w:sz w:val="22"/>
        </w:rPr>
        <w:t>2007-12-10</w:t>
      </w:r>
      <w:r>
        <w:t xml:space="preserve">, </w:t>
      </w:r>
      <w:r>
        <w:rPr>
          <w:sz w:val="22"/>
        </w:rPr>
        <w:t>2007-12-05</w:t>
      </w:r>
      <w:r>
        <w:t xml:space="preserve">, </w:t>
      </w:r>
      <w:r>
        <w:rPr>
          <w:sz w:val="22"/>
        </w:rPr>
        <w:t>2007-12-13</w:t>
      </w:r>
    </w:p>
    <w:p>
      <w:r>
        <w:rPr>
          <w:sz w:val="32"/>
        </w:rPr>
        <w:t>3、数据细节</w:t>
      </w:r>
    </w:p>
    <w:p>
      <w:pPr>
        <w:ind w:left="432"/>
      </w:pPr>
      <w:r>
        <w:rPr>
          <w:sz w:val="22"/>
        </w:rPr>
        <w:t>1.比例尺：None</w:t>
      </w:r>
    </w:p>
    <w:p>
      <w:pPr>
        <w:ind w:left="432"/>
      </w:pPr>
      <w:r>
        <w:rPr>
          <w:sz w:val="22"/>
        </w:rPr>
        <w:t>2.投影：4326</w:t>
      </w:r>
    </w:p>
    <w:p>
      <w:pPr>
        <w:ind w:left="432"/>
      </w:pPr>
      <w:r>
        <w:rPr>
          <w:sz w:val="22"/>
        </w:rPr>
        <w:t>3.文件大小：295.1MB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2007-12-21 00:00:00+00:00</w:t>
      </w:r>
      <w:r>
        <w:rPr>
          <w:sz w:val="22"/>
        </w:rPr>
        <w:t>--</w:t>
      </w:r>
      <w:r>
        <w:rPr>
          <w:sz w:val="22"/>
        </w:rPr>
        <w:t>2007-12-31 00:00:00+00:00</w:t>
      </w:r>
    </w:p>
    <w:p>
      <w:r>
        <w:rPr>
          <w:sz w:val="32"/>
        </w:rPr>
        <w:t>6、引用方式</w:t>
      </w:r>
    </w:p>
    <w:p>
      <w:pPr>
        <w:ind w:left="432"/>
      </w:pPr>
      <w:r>
        <w:rPr>
          <w:sz w:val="22"/>
        </w:rPr>
        <w:t xml:space="preserve">数据的引用: </w:t>
      </w:r>
    </w:p>
    <w:p>
      <w:pPr>
        <w:ind w:left="432" w:firstLine="432"/>
      </w:pPr>
      <w:r>
        <w:t xml:space="preserve"> 张璞, 刘艳. 黑河综合遥感联合试验：预试验期冰沟加密观测区积雪光谱观测数据集（2007年12月5日至15日）. 时空三极环境大数据平台, DOI:10.3972/water973.0286.db, CSTR:18406.11.water973.0286.db, </w:t>
      </w:r>
      <w:r>
        <w:t>2013</w:t>
      </w:r>
      <w:r>
        <w:t>.[</w:t>
      </w:r>
      <w:r>
        <w:t xml:space="preserve">ZHANG   Pu, LIU   Yan. WATER: Dataset of snow spectral reflectance observations in the Binggou watershed foci experimental area from Dec. 5 to Dec. 15, 2007 during the pre-observation period. A Big Earth Data Platform for Three Poles, DOI:10.3972/water973.0286.db, CSTR:18406.11.water973.0286.db,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