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黑河生态水文遥感试验：水文气象观测网数据集（神沙窝沙漠站自动气象站-2014）</w:t>
      </w:r>
    </w:p>
    <w:p>
      <w:r>
        <w:rPr>
          <w:sz w:val="22"/>
        </w:rPr>
        <w:t>英文标题：HiWATER: Dataset of hydrometeorological observation network (automatic weather station of Shenshawo sandy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该数据集包含了2014年1月1日至2014年12月31日黑河水文气象观测网中游神沙窝沙漠站气象要素观测数据。站点位于甘肃省张掖市神沙窝，下垫面是沙漠。观测点的经纬度是100.4933E, 38.7892N，海拔1594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，其中40cm在2014.5.6埋设了1个重复的土壤水分传感器（Ms_40cm_2）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_1、Ms_40cm_2、Ms_60cm、Ms_100cm）(单位：体积含水量，百分比)和土壤温度（Ts_0cm、Ts_2cm、Ts_4cm、Ts_10cm、Ts_20cm、Ts_40cm、Ts_60cm、Ts_100cm）(单位：摄氏度)。</w:t>
        <w:br/>
        <w:t>观测数据的处理与质量控制：（1）确保每天144个数据（每10min），若出现数据的缺失，则由-6999标示；由于观测要素调整，在2014.5.5-5.6之间部分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2014-01-08 08:00:00+00:00</w:t>
      </w:r>
      <w:r>
        <w:rPr>
          <w:sz w:val="22"/>
        </w:rPr>
        <w:t>--</w:t>
      </w:r>
      <w:r>
        <w:rPr>
          <w:sz w:val="22"/>
        </w:rPr>
        <w:t>2015-01-07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黑河生态水文遥感试验：水文气象观测网数据集（神沙窝沙漠站自动气象站-2014）. 时空三极环境大数据平台, DOI:10.3972/hiwater.256.2015.db, CSTR:18406.11.hiwater.256.2015.db,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(automatic weather station of Shenshawo sandy desert station, 2014). A Big Earth Data Platform for Three Poles, DOI:10.3972/hiwater.256.2015.db, CSTR:18406.11.hiwater.256.2015.db,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