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排露沟流域土壤水分记录（2012-2013）</w:t>
      </w:r>
    </w:p>
    <w:p>
      <w:r>
        <w:rPr>
          <w:sz w:val="22"/>
        </w:rPr>
        <w:t>英文标题：Soil moisture content in Pailougou watershed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排露沟土壤水分数据包括海拔2700m阴坡草地及海拔2800m青海云杉林内。采用土壤含水量监测系统EM50分五个土壤层次进行水分含量测定，分别为10cm、20cm、30cm、40cm、60cm。林内测量期间为2012年6月至2012年9月，另外还有2013年6月份数据。草地测量时间为2013年6月至2013年10月。测量结果均为体积含水量，单位为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土壤含水量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18:48:13+00:00</w:t>
      </w:r>
      <w:r>
        <w:rPr>
          <w:sz w:val="22"/>
        </w:rPr>
        <w:t>--</w:t>
      </w:r>
      <w:r>
        <w:rPr>
          <w:sz w:val="22"/>
        </w:rPr>
        <w:t>2018-11-20 18:48:13+00:00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何志斌. 排露沟流域土壤水分记录（2012-2013）. 时空三极环境大数据平台, DOI:10.3972/heihe.226.2013.db, CSTR:18406.11.heihe.226.2013.db, </w:t>
      </w:r>
      <w:r>
        <w:t>2014</w:t>
      </w:r>
      <w:r>
        <w:t>.[</w:t>
      </w:r>
      <w:r>
        <w:t xml:space="preserve">HE Zhibin. Soil moisture content in Pailougou watershed (2012-2013). A Big Earth Data Platform for Three Poles, DOI:10.3972/heihe.226.2013.db, CSTR:18406.11.heihe.226.2013.db,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黑河上游山区典型小流域径流过程观测与模拟研究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何志斌</w:t>
        <w:br/>
      </w:r>
      <w:r>
        <w:rPr>
          <w:sz w:val="22"/>
        </w:rPr>
        <w:t xml:space="preserve">单位: </w:t>
      </w:r>
      <w:r>
        <w:rPr>
          <w:sz w:val="22"/>
        </w:rPr>
        <w:t>中科院寒旱所</w:t>
        <w:br/>
      </w:r>
      <w:r>
        <w:rPr>
          <w:sz w:val="22"/>
        </w:rPr>
        <w:t xml:space="preserve">电子邮件: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