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横断山区雪崩、风吹雪、异常降雪数据集（1982-1984）</w:t>
      </w:r>
    </w:p>
    <w:p>
      <w:r>
        <w:rPr>
          <w:sz w:val="22"/>
        </w:rPr>
        <w:t>英文标题：Data set of avalanche, wind blown snow and abnormal snowfall in Hengduan Mountain Area (1982-1984)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来源于书籍：《横断山区冰川》，该书籍的归属于青藏高原横断山区科学考察丛书，主编为李吉均，副主编为苏珍，指导单位为中国科学院地理研究所。该书所指考察队为中国科学院青藏高原综合考察队，出版社为科学出版社。由于横断山一些地区，降水充沛，积雪深厚，雪崩、风吹雪和异常降雪成为一种常见的自然灾害，给当地居民的工作与生活造成了极大的伤害，本书就此对于横断山地区的雪害进行了详细的记录。该数据包含了2张工作簿和2张图片，分别是雪害状况及危害程度统计表、雪崩的区域特征、川西滇北藏东南地形切割程度图、横断山雪崩危害范围图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积雪</w:t>
      </w:r>
      <w:r>
        <w:t>,</w:t>
      </w:r>
      <w:r>
        <w:rPr>
          <w:sz w:val="22"/>
        </w:rPr>
        <w:t>雪崩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横断山脉</w:t>
        <w:br/>
      </w:r>
      <w:r>
        <w:rPr>
          <w:sz w:val="22"/>
        </w:rPr>
        <w:t>时间关键词：</w:t>
      </w:r>
      <w:r>
        <w:rPr>
          <w:sz w:val="22"/>
        </w:rPr>
        <w:t>1982-1984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3.文件大小：83.0MB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北：32.08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李吉均. 横断山区雪崩、风吹雪、异常降雪数据集（1982-1984）. 时空三极环境大数据平台, DOI:10.11888/Snow.tpdc.271314, CSTR:18406.11.Snow.tpdc.271314, </w:t>
      </w:r>
      <w:r>
        <w:t>2021</w:t>
      </w:r>
      <w:r>
        <w:t>.[</w:t>
      </w:r>
      <w:r>
        <w:t xml:space="preserve">LI Jijun. Data set of avalanche, wind blown snow and abnormal snowfall in Hengduan Mountain Area (1982-1984). A Big Earth Data Platform for Three Poles, DOI:10.11888/Snow.tpdc.271314, CSTR:18406.11.Snow.tpdc.271314,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中国科学院青藏高原综合科学考察队. (1996). 横断山冰川[M]. 北京: 科学出版社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横断山区综合考察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李吉均</w:t>
        <w:br/>
      </w:r>
      <w:r>
        <w:rPr>
          <w:sz w:val="22"/>
        </w:rPr>
        <w:t xml:space="preserve">单位: </w:t>
      </w:r>
      <w:r>
        <w:rPr>
          <w:sz w:val="22"/>
        </w:rPr>
        <w:t>兰州大学资源环境学院</w:t>
        <w:br/>
      </w:r>
      <w:r>
        <w:rPr>
          <w:sz w:val="22"/>
        </w:rPr>
        <w:t xml:space="preserve">电子邮件: </w:t>
      </w:r>
      <w:r>
        <w:rPr>
          <w:sz w:val="22"/>
        </w:rPr>
        <w:t>lijj@lzu.edu.cn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