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黑河生态水文遥感试验：非均匀下垫面地表蒸散发的多尺度观测试验-通量观测矩阵数据集（17号点自动气象站）</w:t>
      </w:r>
    </w:p>
    <w:p>
      <w:r>
        <w:rPr>
          <w:sz w:val="22"/>
        </w:rPr>
        <w:t>英文标题：HiWATER: Dataset of flux observation matrix (automatic meteorological station of No.17)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该数据集包含了2012年5月12日至9月17日的通量观测矩阵中17号点的自动气象站观测数据。站点位于甘肃省张掖市大满灌区内，下垫面是果园。观测点的经纬度是100.36972E, 38.84510N，海拔1559.63m。空气温度、相对湿度传感器架设在5m处，朝向正北；气压与翻斗式雨量计安装在2m、10米处；风速与风向传感器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cm处，其中两块埋设在棵间，一块埋设在植株下面。红外表面温度传感器为垂直向下，在 8月6日后有一个（IRT_2）红外倾角调整为天顶角50°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2012-05-12至2012-09-17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2012-05-21 18:17:00+00:00</w:t>
      </w:r>
      <w:r>
        <w:rPr>
          <w:sz w:val="22"/>
        </w:rPr>
        <w:t>--</w:t>
      </w:r>
      <w:r>
        <w:rPr>
          <w:sz w:val="22"/>
        </w:rPr>
        <w:t>2012-09-26 18:17:00+00:00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黑河生态水文遥感试验：非均匀下垫面地表蒸散发的多尺度观测试验-通量观测矩阵数据集（17号点自动气象站）. 时空三极环境大数据平台, DOI:10.3972/hiwater.075.2013.db, CSTR:18406.11.hiwater.075.2013.db,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No.17) of the MUlti-Scale Observation EXperiment on Evapotranspiration over heterogeneous land surfaces 2012 (MUSOEXE-12). A Big Earth Data Platform for Three Poles, DOI:10.3972/hiwater.075.2013.db, CSTR:18406.11.hiwater.075.2013.db,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