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祁连山地区活动层厚度及冻结深度变化时空分布图</w:t>
      </w:r>
    </w:p>
    <w:p>
      <w:r>
        <w:rPr>
          <w:sz w:val="22"/>
        </w:rPr>
        <w:t>英文标题：Spatial distribution of Active Layer Thickness and Soil Freeze Depth in Qilian Mountain</w:t>
      </w:r>
    </w:p>
    <w:p>
      <w:r>
        <w:rPr>
          <w:sz w:val="32"/>
        </w:rPr>
        <w:t>1、摘要</w:t>
      </w:r>
    </w:p>
    <w:p>
      <w:pPr>
        <w:ind w:firstLine="432"/>
      </w:pPr>
      <w:r>
        <w:rPr>
          <w:sz w:val="22"/>
        </w:rPr>
        <w:t>广义的季节冻土包括非多年冻土区的季节冻结层和多年冻土区的季节融化层。季节冻土的面积可达80%以上，占据北半球大部分陆地面积。季节冻土的冻融循环过程对地-气水热交换、地表能量平衡、地表水文过程、生态系统、碳循环、农业生产、工程建设等具有非常重要的影响。基于站点观测资料、CRU资料，利用Stefan方程，计算祁连山多年冻土区活动层厚度和季节冻土区土壤冻结深度的空间分布（1971-2000年的30年平均值）。研究结果有助于进一步探讨祁连山季节冻土变化与气候变化之间的物理机制、冻土区生态-水文过程等研究。</w:t>
      </w:r>
    </w:p>
    <w:p>
      <w:r>
        <w:rPr>
          <w:sz w:val="32"/>
        </w:rPr>
        <w:t>2、关键词</w:t>
      </w:r>
    </w:p>
    <w:p>
      <w:pPr>
        <w:ind w:left="432"/>
      </w:pPr>
      <w:r>
        <w:rPr>
          <w:sz w:val="22"/>
        </w:rPr>
        <w:t>主题关键词：</w:t>
      </w:r>
      <w:r>
        <w:rPr>
          <w:sz w:val="22"/>
        </w:rPr>
        <w:t>活动层</w:t>
      </w:r>
      <w:r>
        <w:t>,</w:t>
      </w:r>
      <w:r>
        <w:rPr>
          <w:sz w:val="22"/>
        </w:rPr>
        <w:t>冻土</w:t>
        <w:br/>
      </w:r>
      <w:r>
        <w:rPr>
          <w:sz w:val="22"/>
        </w:rPr>
        <w:t>学科关键词：</w:t>
      </w:r>
      <w:r>
        <w:rPr>
          <w:sz w:val="22"/>
        </w:rPr>
        <w:t>冰冻圈</w:t>
        <w:br/>
      </w:r>
      <w:r>
        <w:rPr>
          <w:sz w:val="22"/>
        </w:rPr>
        <w:t>地点关键词：</w:t>
      </w:r>
      <w:r>
        <w:rPr>
          <w:sz w:val="22"/>
        </w:rPr>
        <w:t>祁连山</w:t>
        <w:br/>
      </w:r>
      <w:r>
        <w:rPr>
          <w:sz w:val="22"/>
        </w:rPr>
        <w:t>时间关键词：</w:t>
      </w:r>
      <w:r>
        <w:rPr>
          <w:sz w:val="22"/>
        </w:rPr>
        <w:t>年</w:t>
      </w:r>
    </w:p>
    <w:p>
      <w:r>
        <w:rPr>
          <w:sz w:val="32"/>
        </w:rPr>
        <w:t>3、数据细节</w:t>
      </w:r>
    </w:p>
    <w:p>
      <w:pPr>
        <w:ind w:left="432"/>
      </w:pPr>
      <w:r>
        <w:rPr>
          <w:sz w:val="22"/>
        </w:rPr>
        <w:t>1.比例尺：None</w:t>
      </w:r>
    </w:p>
    <w:p>
      <w:pPr>
        <w:ind w:left="432"/>
      </w:pPr>
      <w:r>
        <w:rPr>
          <w:sz w:val="22"/>
        </w:rPr>
        <w:t>2.投影：WGS84</w:t>
      </w:r>
    </w:p>
    <w:p>
      <w:pPr>
        <w:ind w:left="432"/>
      </w:pPr>
      <w:r>
        <w:rPr>
          <w:sz w:val="22"/>
        </w:rPr>
        <w:t>3.文件大小：4.0MB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北：40.0</w:t>
            </w:r>
          </w:p>
        </w:tc>
        <w:tc>
          <w:tcPr>
            <w:tcW w:type="dxa" w:w="2880"/>
          </w:tcPr>
          <w:p>
            <w:r>
              <w:t>-</w:t>
            </w:r>
          </w:p>
        </w:tc>
      </w:tr>
      <w:tr>
        <w:tc>
          <w:tcPr>
            <w:tcW w:type="dxa" w:w="2880"/>
          </w:tcPr>
          <w:p>
            <w:r>
              <w:t>西：93.0</w:t>
            </w:r>
          </w:p>
        </w:tc>
        <w:tc>
          <w:tcPr>
            <w:tcW w:type="dxa" w:w="2880"/>
          </w:tcPr>
          <w:p>
            <w:r>
              <w:t>-</w:t>
            </w:r>
          </w:p>
        </w:tc>
        <w:tc>
          <w:tcPr>
            <w:tcW w:type="dxa" w:w="2880"/>
          </w:tcPr>
          <w:p>
            <w:r>
              <w:t>东：104.0</w:t>
            </w:r>
          </w:p>
        </w:tc>
      </w:tr>
      <w:tr>
        <w:tc>
          <w:tcPr>
            <w:tcW w:type="dxa" w:w="2880"/>
          </w:tcPr>
          <w:p>
            <w:r>
              <w:t>-</w:t>
            </w:r>
          </w:p>
        </w:tc>
        <w:tc>
          <w:tcPr>
            <w:tcW w:type="dxa" w:w="2880"/>
          </w:tcPr>
          <w:p>
            <w:r>
              <w:t>南：35.0</w:t>
            </w:r>
          </w:p>
        </w:tc>
        <w:tc>
          <w:tcPr>
            <w:tcW w:type="dxa" w:w="2880"/>
          </w:tcPr>
          <w:p>
            <w:r>
              <w:t>-</w:t>
            </w:r>
          </w:p>
        </w:tc>
      </w:tr>
    </w:tbl>
    <w:p>
      <w:r>
        <w:rPr>
          <w:sz w:val="32"/>
        </w:rPr>
        <w:t>5、时间范围</w:t>
      </w:r>
      <w:r>
        <w:rPr>
          <w:sz w:val="22"/>
        </w:rPr>
        <w:t>1970-12-31 16:00:00+00:00</w:t>
      </w:r>
      <w:r>
        <w:rPr>
          <w:sz w:val="22"/>
        </w:rPr>
        <w:t>--</w:t>
      </w:r>
      <w:r>
        <w:rPr>
          <w:sz w:val="22"/>
        </w:rPr>
        <w:t>2000-12-31 03:59:59+00:00</w:t>
      </w:r>
    </w:p>
    <w:p>
      <w:r>
        <w:rPr>
          <w:sz w:val="32"/>
        </w:rPr>
        <w:t>6、引用方式</w:t>
      </w:r>
    </w:p>
    <w:p>
      <w:pPr>
        <w:ind w:left="432"/>
      </w:pPr>
      <w:r>
        <w:rPr>
          <w:sz w:val="22"/>
        </w:rPr>
        <w:t xml:space="preserve">数据的引用: </w:t>
      </w:r>
    </w:p>
    <w:p>
      <w:pPr>
        <w:ind w:left="432" w:firstLine="432"/>
      </w:pPr>
      <w:r>
        <w:t xml:space="preserve">彭小清, 张廷军. 祁连山地区活动层厚度及冻结深度变化时空分布图. 时空三极环境大数据平台, DOI:10.11888/Geocry.tpdc.271189, CSTR:18406.11.Geocry.tpdc.271189, </w:t>
      </w:r>
      <w:r>
        <w:t>2020</w:t>
      </w:r>
      <w:r>
        <w:t>.[</w:t>
      </w:r>
      <w:r>
        <w:t xml:space="preserve">PENG  Xiaoqing, ZHANG  Tingjun. Spatial distribution of Active Layer Thickness and Soil Freeze Depth in Qilian Mountain. A Big Earth Data Platform for Three Poles, DOI:10.11888/Geocry.tpdc.271189, CSTR:18406.11.Geocry.tpdc.271189, </w:t>
      </w:r>
      <w:r>
        <w:t>2020</w:t>
      </w:r>
      <w:r>
        <w:rPr>
          <w:sz w:val="22"/>
        </w:rPr>
        <w:t>]</w:t>
      </w:r>
    </w:p>
    <w:p>
      <w:pPr>
        <w:ind w:left="432"/>
      </w:pPr>
      <w:r>
        <w:rPr>
          <w:sz w:val="22"/>
        </w:rPr>
        <w:t xml:space="preserve">文章的引用: </w:t>
      </w:r>
    </w:p>
    <w:p>
      <w:pPr>
        <w:ind w:left="864"/>
      </w:pPr>
      <w:r>
        <w:t>Peng, X., Zhang, T., Frauenfeld, O. W., Wang, K., Cao, B., Zhong, X., ... &amp; Mu, C. (2017). Response of seasonal soil freeze depth to climate change across China. The Cryosphere, 11(3), 1059-1073.</w:t>
        <w:br/>
        <w:br/>
      </w:r>
      <w:r>
        <w:t>Peng, X., Zhang, T., Frauenfeld, O. W., Wang, K., Luo, D., Cao, B., ... &amp; Wu, Q. (2018). Spatiotemporal changes in active layer thickness under contemporary and projected climate in the Northern Hemisphere. Journal of Climate, 31(1), 251-266.</w:t>
        <w:br/>
        <w:br/>
      </w:r>
    </w:p>
    <w:p>
      <w:r>
        <w:rPr>
          <w:sz w:val="32"/>
        </w:rPr>
        <w:t>7、资助项目信息</w:t>
      </w:r>
    </w:p>
    <w:p>
      <w:pPr>
        <w:ind w:left="432"/>
      </w:pPr>
      <w:r>
        <w:rPr>
          <w:sz w:val="22"/>
        </w:rPr>
        <w:t>泛第三极环境变化与绿色丝绸之路建设专项</w:t>
        <w:br/>
      </w:r>
    </w:p>
    <w:p>
      <w:r>
        <w:rPr>
          <w:sz w:val="32"/>
        </w:rPr>
        <w:t>8、数据资源提供者</w:t>
      </w:r>
    </w:p>
    <w:p>
      <w:pPr>
        <w:ind w:left="432"/>
      </w:pPr>
      <w:r>
        <w:rPr>
          <w:sz w:val="22"/>
        </w:rPr>
        <w:t xml:space="preserve">姓名: </w:t>
      </w:r>
      <w:r>
        <w:rPr>
          <w:sz w:val="22"/>
        </w:rPr>
        <w:t>彭小清</w:t>
        <w:br/>
      </w:r>
      <w:r>
        <w:rPr>
          <w:sz w:val="22"/>
        </w:rPr>
        <w:t xml:space="preserve">单位: </w:t>
      </w:r>
      <w:r>
        <w:rPr>
          <w:sz w:val="22"/>
        </w:rPr>
        <w:t>兰州大学</w:t>
        <w:br/>
      </w:r>
      <w:r>
        <w:rPr>
          <w:sz w:val="22"/>
        </w:rPr>
        <w:t xml:space="preserve">电子邮件: </w:t>
      </w:r>
      <w:r>
        <w:rPr>
          <w:sz w:val="22"/>
        </w:rPr>
        <w:t>pengxq@lzu.edu.cn</w:t>
        <w:br/>
        <w:br/>
      </w:r>
      <w:r>
        <w:rPr>
          <w:sz w:val="22"/>
        </w:rPr>
        <w:t xml:space="preserve">姓名: </w:t>
      </w:r>
      <w:r>
        <w:rPr>
          <w:sz w:val="22"/>
        </w:rPr>
        <w:t>张廷军</w:t>
        <w:br/>
      </w:r>
      <w:r>
        <w:rPr>
          <w:sz w:val="22"/>
        </w:rPr>
        <w:t xml:space="preserve">单位: </w:t>
      </w:r>
      <w:r>
        <w:rPr>
          <w:sz w:val="22"/>
        </w:rPr>
        <w:t>兰州大学</w:t>
        <w:br/>
      </w:r>
      <w:r>
        <w:rPr>
          <w:sz w:val="22"/>
        </w:rPr>
        <w:t xml:space="preserve">电子邮件: </w:t>
      </w:r>
      <w:r>
        <w:rPr>
          <w:sz w:val="22"/>
        </w:rPr>
        <w:t>tjzhang@lzu.edu.cn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