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塔里木河流域冰川变化趋势及对水资源变化的影响研究项目的汇交数据（2003-2005）</w:t>
      </w:r>
    </w:p>
    <w:p>
      <w:r>
        <w:rPr>
          <w:sz w:val="22"/>
        </w:rPr>
        <w:t>英文标题：Exchange data of research project on glacier change trend and its impact on water resources change in Tarim River Basin (2003-2005)</w:t>
      </w:r>
    </w:p>
    <w:p>
      <w:r>
        <w:rPr>
          <w:sz w:val="32"/>
        </w:rPr>
        <w:t>1、摘要</w:t>
      </w:r>
    </w:p>
    <w:p>
      <w:pPr>
        <w:ind w:firstLine="432"/>
      </w:pPr>
      <w:r>
        <w:rPr>
          <w:sz w:val="22"/>
        </w:rPr>
        <w:t>塔里木河流域冰川变化趋势及对水资源变化的影响研究项目属于国家自然科学基金“中国西部环境与生态科学”重大研究计划，负责人为中国科学院旱区寒区环境与工程研究所刘时银研究员，项目运行时间为2003.1-2005.12。</w:t>
        <w:br/>
        <w:t>该项目汇交数据：</w:t>
        <w:br/>
        <w:t>科其卡尔巴契冰川气象观测资料（excel）:包括降水量、风向、风速和气温数据</w:t>
        <w:br/>
        <w:t>1.3300a_climate（2003.6.29-2004.6.22）：日间逐4小时数据，包含字段日期，时间，风速上，风向上，气温上。</w:t>
        <w:br/>
        <w:t>2.4200b_climate（2004.1.29-2004.5.12）：6:00、8:00、9:00、10:00、12:00、14:00、16:00、18:00、20:00、22:00、23:00观测数据，包含字段日期，时间，风速上，风向上，气温上。</w:t>
        <w:br/>
        <w:t>3.3700_降水：2003.7至2005.9间13天日降水量</w:t>
        <w:br/>
        <w:t>4.4200_降水：2003.7至2006.6间18天日降水量</w:t>
      </w:r>
    </w:p>
    <w:p>
      <w:r>
        <w:rPr>
          <w:sz w:val="32"/>
        </w:rPr>
        <w:t>2、关键词</w:t>
      </w:r>
    </w:p>
    <w:p>
      <w:pPr>
        <w:ind w:left="432"/>
      </w:pPr>
      <w:r>
        <w:rPr>
          <w:sz w:val="22"/>
        </w:rPr>
        <w:t>主题关键词：</w:t>
      </w:r>
      <w:r>
        <w:rPr>
          <w:sz w:val="22"/>
        </w:rPr>
        <w:t>冰川（含冰盖）</w:t>
        <w:br/>
      </w:r>
      <w:r>
        <w:rPr>
          <w:sz w:val="22"/>
        </w:rPr>
        <w:t>学科关键词：</w:t>
      </w:r>
      <w:r>
        <w:rPr>
          <w:sz w:val="22"/>
        </w:rPr>
        <w:t>其他</w:t>
      </w:r>
      <w:r>
        <w:t>,</w:t>
      </w:r>
      <w:r>
        <w:rPr>
          <w:sz w:val="22"/>
        </w:rPr>
        <w:t>冰冻圈</w:t>
        <w:br/>
      </w:r>
      <w:r>
        <w:rPr>
          <w:sz w:val="22"/>
        </w:rPr>
        <w:t>地点关键词：</w:t>
      </w:r>
      <w:r>
        <w:rPr>
          <w:sz w:val="22"/>
        </w:rPr>
        <w:t>科其卡尔巴西冰川</w:t>
      </w:r>
      <w:r>
        <w:t xml:space="preserve">, </w:t>
      </w:r>
      <w:r>
        <w:rPr>
          <w:sz w:val="22"/>
        </w:rPr>
        <w:t>塔里木河流域</w:t>
      </w:r>
      <w:r>
        <w:t xml:space="preserve">, </w:t>
      </w:r>
      <w:r>
        <w:rPr>
          <w:sz w:val="22"/>
        </w:rPr>
        <w:t>新疆维吾尔自治区</w:t>
        <w:br/>
      </w:r>
      <w:r>
        <w:rPr>
          <w:sz w:val="22"/>
        </w:rPr>
        <w:t>时间关键词：</w:t>
      </w:r>
      <w:r>
        <w:rPr>
          <w:sz w:val="22"/>
        </w:rPr>
        <w:t>2003-2006</w:t>
      </w:r>
    </w:p>
    <w:p>
      <w:r>
        <w:rPr>
          <w:sz w:val="32"/>
        </w:rPr>
        <w:t>3、数据细节</w:t>
      </w:r>
    </w:p>
    <w:p>
      <w:pPr>
        <w:ind w:left="432"/>
      </w:pPr>
      <w:r>
        <w:rPr>
          <w:sz w:val="22"/>
        </w:rPr>
        <w:t>1.比例尺：None</w:t>
      </w:r>
    </w:p>
    <w:p>
      <w:pPr>
        <w:ind w:left="432"/>
      </w:pPr>
      <w:r>
        <w:rPr>
          <w:sz w:val="22"/>
        </w:rPr>
        <w:t>2.投影：None</w:t>
      </w:r>
    </w:p>
    <w:p>
      <w:pPr>
        <w:ind w:left="432"/>
      </w:pPr>
      <w:r>
        <w:rPr>
          <w:sz w:val="22"/>
        </w:rPr>
        <w:t>3.文件大小：9.88MB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东：96.47</w:t>
            </w:r>
          </w:p>
        </w:tc>
      </w:tr>
      <w:tr>
        <w:tc>
          <w:tcPr>
            <w:tcW w:type="dxa" w:w="2880"/>
          </w:tcPr>
          <w:p>
            <w:r>
              <w:t>-</w:t>
            </w:r>
          </w:p>
        </w:tc>
        <w:tc>
          <w:tcPr>
            <w:tcW w:type="dxa" w:w="2880"/>
          </w:tcPr>
          <w:p>
            <w:r>
              <w:t>南：34.25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刘时银. 塔里木河流域冰川变化趋势及对水资源变化的影响研究项目的汇交数据（2003-2005）. 时空三极环境大数据平台, DOI:10.11888/Meteoro.tpdc.270619, CSTR:18406.11.Meteoro.tpdc.270619, </w:t>
      </w:r>
      <w:r>
        <w:t>2012</w:t>
      </w:r>
      <w:r>
        <w:t>.[</w:t>
      </w:r>
      <w:r>
        <w:t xml:space="preserve">LIU Shiyin. Exchange data of research project on glacier change trend and its impact on water resources change in Tarim River Basin (2003-2005). A Big Earth Data Platform for Three Poles, DOI:10.11888/Meteoro.tpdc.270619, CSTR:18406.11.Meteoro.tpdc.270619, </w:t>
      </w:r>
      <w:r>
        <w:t>2012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刘时银</w:t>
        <w:br/>
      </w:r>
      <w:r>
        <w:rPr>
          <w:sz w:val="22"/>
        </w:rPr>
        <w:t xml:space="preserve">单位: </w:t>
      </w:r>
      <w:r>
        <w:rPr>
          <w:sz w:val="22"/>
        </w:rPr>
        <w:t>中国科学院西北生态环境资源研究院</w:t>
        <w:br/>
      </w:r>
      <w:r>
        <w:rPr>
          <w:sz w:val="22"/>
        </w:rPr>
        <w:t xml:space="preserve">电子邮件: </w:t>
      </w:r>
      <w:r>
        <w:rPr>
          <w:sz w:val="22"/>
        </w:rPr>
        <w:t>liusy@lzb.ac.cn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