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黑河综合遥感联合试验：盈科绿洲、花寨子荒漠和临泽草地加密观测区LI-6400光合作用观测数据集</w:t>
      </w:r>
    </w:p>
    <w:p>
      <w:r>
        <w:rPr>
          <w:sz w:val="22"/>
        </w:rPr>
        <w:t>英文标题：WATER: Dataset of photosynthesis observed by Li-6400 in the Yingke oasis, Huazhaizi desert steppe and Linze grassland foci experimental areas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本数据集为在盈科绿洲、花寨子荒漠和临泽草地加密观测区利用LI-6400光合仪测量数据集。</w:t>
        <w:br/>
        <w:t>测量参数：</w:t>
        <w:br/>
        <w:t xml:space="preserve">LI-6400光合仪测量主要参数：    CO2R_µml：参比室CO2浓度（µmol CO2 mol-1）；    CO2S_µml：CO2S_µml；    H2OR_mml：参比室H2O浓度（mmol H2O mol-1）；    H2OS_mml：样本室 H2O浓度（mmol H2O mol-1）；    Flow_CV%：Flow_µml（%）变异系数；    RH_R_%：参比室相对湿度（%）；    RH_S_%：样本室相对湿度 （%）；    Td_R_%：参比室露点温度（C）；    Td_S_%：样本室露点温度（C）；    Prss_kPa：大气压力（kPa）；    ParIn_µm：叶室内光合作用有效辐射（µmol m-2 s-1）；    c：叶室内光合作用有效辐射（µmol m-2 s-1）；     BLC_mol：总叶片边缘层导度（mol m-2 s-1）；    Tblock°C：c；Tair°C：样本室温度（℃）；    Tleaf°C：叶片温度（℃）；    HH:MM:SS：实时时钟；    Program：自动测量程序状态；    CHPWMF：Status word（summary of line J）；     Battery：电池电压（V）；    CO2：CO2 IRGAs 状态；    H2O：IRGAs 状态；    Pump：泵状态；    Flow：流速控制器状态；    Mixr：CO2混合器状态；    Fan：叶室风扇状态；    Program：显示自动测量程序状态；    ProgPrgs：AutoProgram step counter；     FwMxCrLp：Numerical summary of the four stability flags；    totalCV% ：See totalCV% under E above；       CRagc_mv：Reference CO2 AGC (automatic gain control) signal，in mV；    CSagc_mv：Sample CO2 AGC signal；      HRagc_mv：Reference H2O AGC signal；    HSagc_mv：Sample H2O AGC signal。 </w:t>
        <w:br/>
        <w:t>测量日期与地点：</w:t>
        <w:br/>
        <w:t>不连续观测日期：</w:t>
        <w:br/>
        <w:t xml:space="preserve">2008-05-20，2008-05-24，2008-05-28，2008-05-30，2008-06-04，2008-06-16，2008-06-29，2008-07-07，2008-07-11，配合各种卫星及飞行同步，在盈科绿洲与花寨子荒漠及临泽草地加密观测区用遥感所LI-6400进行了光合作用速率等光合相关参数的测量。 具体事件如下：   </w:t>
        <w:br/>
        <w:t xml:space="preserve">（1）2008年5月20日盈科绿洲有TM过境，因此做了LI-6400光合仪的同步测量，测量了盈科绿洲玉米地1号、4号以及5号样地。其中1号样地测量了3株玉米，4号样地测量了5株玉米，5号样地测量了2株小麦。当时的玉米还很小，所以玉米及小麦上的每片叶子都进行了测量。     </w:t>
        <w:br/>
        <w:t xml:space="preserve">（2）2008年5月24日为ASAR及MODIS同步，观测目标分别为大麦和苜蓿。  </w:t>
        <w:br/>
        <w:t xml:space="preserve">（3）2008年5月28日为ASTER及MODIS同步，测量目标为盈科绿洲玉米地样地。     </w:t>
        <w:br/>
        <w:t xml:space="preserve">（4）2008年5月30日为红外广角双模式成像仪（WiDAS）飞行同步，测量目标为盈科绿洲玉米地样地。     </w:t>
        <w:br/>
        <w:t xml:space="preserve">（5）2008年6月4日为成像光谱仪OMIS-II飞行同步，测量目标在盈科绿洲玉米地样地。     </w:t>
        <w:br/>
        <w:t xml:space="preserve">（6）2008年6月16日为成像光谱仪OMIS-II飞行同步，测量目标为盈科绿洲玉米地样地。     </w:t>
        <w:br/>
        <w:t xml:space="preserve">（7）2008年6月29日为红外广角双模式成像仪（WiDAS）飞行，测量目标为盈科绿洲玉米地样地。     </w:t>
        <w:br/>
        <w:t xml:space="preserve">（8）2008年7月7日为红外广角双模式成像仪（WiDAS）飞行及TM同步，测量目标为盈科绿洲玉米地样地。     </w:t>
        <w:br/>
        <w:t xml:space="preserve">（9）2008年7月11日为红外广角双模式成像仪（WiDAS）飞行同步，测量目标为盈科绿洲玉米地样地。     </w:t>
        <w:br/>
        <w:t>数据为从LI-6400内导出的原始格式，可以用记事本以及Microsoft Excle打开。数据中主要包括测量时间，仪器参数，以及上述LI-6400观测的主要参数，光合作用速率等光合相关参数的数据类型为浮点。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光合作用</w:t>
      </w:r>
      <w:r>
        <w:t>,</w:t>
      </w:r>
      <w:r>
        <w:rPr>
          <w:sz w:val="22"/>
        </w:rPr>
        <w:t>LI-6400光合仪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2008-06-04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2008-05-20</w:t>
      </w:r>
      <w:r>
        <w:t xml:space="preserve">, </w:t>
      </w:r>
      <w:r>
        <w:rPr>
          <w:sz w:val="22"/>
        </w:rPr>
        <w:t>2008-07-07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2008-06-16</w:t>
      </w:r>
      <w:r>
        <w:t xml:space="preserve">, </w:t>
      </w:r>
      <w:r>
        <w:rPr>
          <w:sz w:val="22"/>
        </w:rPr>
        <w:t>2008-05-24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3.文件大小：1.44MB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2008-05-31 00:00:00+00:00</w:t>
      </w:r>
      <w:r>
        <w:rPr>
          <w:sz w:val="22"/>
        </w:rPr>
        <w:t>--</w:t>
      </w:r>
      <w:r>
        <w:rPr>
          <w:sz w:val="22"/>
        </w:rPr>
        <w:t>2008-07-22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夏传福, 周梦维. 黑河综合遥感联合试验：盈科绿洲、花寨子荒漠和临泽草地加密观测区LI-6400光合作用观测数据集. 时空三极环境大数据平台, DOI:10.3972/water973.0185.db, CSTR:18406.11.water973.0185.db, </w:t>
      </w:r>
      <w:r>
        <w:t>2013</w:t>
      </w:r>
      <w:r>
        <w:t>.[</w:t>
      </w:r>
      <w:r>
        <w:t xml:space="preserve">XIA   Chuanfu, ZHOU   Mengwei. WATER: Dataset of photosynthesis observed by Li-6400 in the Yingke oasis, Huazhaizi desert steppe and Linze grassland foci experimental areas. A Big Earth Data Platform for Three Poles, DOI:10.3972/water973.0185.db, CSTR:18406.11.water973.0185.db,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夏传福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周梦维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mengweizhou@hotmail.com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