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黑河生态水文遥感试验：水文气象观测网数据集（景阳岭站自动气象站-2013）</w:t>
      </w:r>
    </w:p>
    <w:p>
      <w:r>
        <w:rPr>
          <w:sz w:val="22"/>
        </w:rPr>
        <w:t>英文标题：HiWATER: Dataset of hydrometeorological observation network (automatic weather station of Jingyangling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该数据集包含了2013年8月15日至2013年12月31日黑河水文气象观测网上游景阳岭站气象要素观测数据。站点位于青海省祁连县景阳岭垭口，下垫面是高寒草甸。观测点的经纬度是101.1160E,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2013年9月24日前四分量辐射由于接线错误，期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2013-08-15至2013-12-31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3.文件大小：4.38MB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2013-08-22 16:00:00+00:00</w:t>
      </w:r>
      <w:r>
        <w:rPr>
          <w:sz w:val="22"/>
        </w:rPr>
        <w:t>--</w:t>
      </w:r>
      <w:r>
        <w:rPr>
          <w:sz w:val="22"/>
        </w:rPr>
        <w:t>2014-01-08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黑河生态水文遥感试验：水文气象观测网数据集（景阳岭站自动气象站-2013）. 时空三极环境大数据平台, DOI:10.3972/hiwater.182.2014.db, CSTR:18406.11.hiwater.182.2014.db,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2013). A Big Earth Data Platform for Three Poles, DOI:10.3972/hiwater.182.2014.db, CSTR:18406.11.hiwater.182.2014.db,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