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黑河生态水文遥感试验：黑河流域上游地表温度同步观测数据集（2012年8月1日）</w:t>
      </w:r>
    </w:p>
    <w:p>
      <w:r>
        <w:rPr>
          <w:sz w:val="22"/>
        </w:rPr>
        <w:t>英文标题：HiWATER: Simultaneous observation dataset of  land surface temperature  in the upstream of the Heihe River Basin on Aug. 1, 2012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黑河流域地表温度同步观测的目的在于获取WiDAS飞行期间不同位置不同下垫面的同步温度，用于支持航空飞行WiDAS资料反演地表温度的验证和尺度效应分析。</w:t>
        <w:br/>
        <w:t>本次试验的观测时间为2012年8月1日，选取了黑河流域上游西支扎马什克流域的2个点和东支八宝河流域的4个点周围的不同下垫面温度进行了同步观测，利用两种仪器测量不同位置的地表辐射温度，包括固定自记点温计（北师大3#）和手持式红外温度计（寒旱所H1#、H3#、H4#，北师大B1#、B2#），其中八宝河流域中的一个点使用的是固定自记点温计，自动每6秒记录一次温度，观测下垫面为天然草地。其它5个点的地表温度采用手持式红外温度计人工观测，在WiDAS进入观测点上空时进行观测。每个仪器在使用之后均进行了黑体标定。每一观测点选取周围较典型的下垫面进行观测，观测的下垫面主要有草地、河流水面、河滩、砾石等，其中部分下垫面配有相应的照片。观测数据以Excel存储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地表辐射温度</w:t>
      </w:r>
      <w:r>
        <w:t>,</w:t>
      </w:r>
      <w:r>
        <w:rPr>
          <w:sz w:val="22"/>
        </w:rPr>
        <w:t>地表过程</w:t>
      </w:r>
      <w:r>
        <w:t>,</w:t>
      </w:r>
      <w:r>
        <w:rPr>
          <w:sz w:val="22"/>
        </w:rPr>
        <w:t>遥感技术</w:t>
      </w:r>
      <w:r>
        <w:t>,</w:t>
      </w:r>
      <w:r>
        <w:rPr>
          <w:sz w:val="22"/>
        </w:rPr>
        <w:t>红外广角双模式成像仪WiDAS</w:t>
        <w:br/>
      </w:r>
      <w:r>
        <w:rPr>
          <w:sz w:val="22"/>
        </w:rPr>
        <w:t>学科关键词：</w:t>
      </w:r>
      <w:r>
        <w:rPr>
          <w:sz w:val="22"/>
        </w:rPr>
        <w:t>陆地表层</w:t>
      </w:r>
      <w:r>
        <w:t>,</w:t>
      </w:r>
      <w:r>
        <w:rPr>
          <w:sz w:val="22"/>
        </w:rPr>
        <w:t>遥感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扎马什克流域</w:t>
      </w:r>
      <w:r>
        <w:t xml:space="preserve">, </w:t>
      </w:r>
      <w:r>
        <w:rPr>
          <w:sz w:val="22"/>
        </w:rPr>
        <w:t>上游寒区水文试验区</w:t>
      </w:r>
      <w:r>
        <w:t xml:space="preserve">, </w:t>
      </w:r>
      <w:r>
        <w:rPr>
          <w:sz w:val="22"/>
        </w:rPr>
        <w:t>八宝河流域</w:t>
        <w:br/>
      </w:r>
      <w:r>
        <w:rPr>
          <w:sz w:val="22"/>
        </w:rPr>
        <w:t>时间关键词：</w:t>
      </w:r>
      <w:r>
        <w:rPr>
          <w:sz w:val="22"/>
        </w:rPr>
        <w:t>2012</w:t>
      </w:r>
      <w:r>
        <w:t xml:space="preserve">, </w:t>
      </w:r>
      <w:r>
        <w:rPr>
          <w:sz w:val="22"/>
        </w:rPr>
        <w:t>2012-08-01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3.文件大小：0.0MB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北：38.65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西：99.32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南：37.96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2018-11-23 18:48:30+00:00</w:t>
      </w:r>
      <w:r>
        <w:rPr>
          <w:sz w:val="22"/>
        </w:rPr>
        <w:t>--</w:t>
      </w:r>
      <w:r>
        <w:rPr>
          <w:sz w:val="22"/>
        </w:rPr>
        <w:t>2018-11-23 18:48:30+00:00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黑河生态水文遥感试验：黑河流域上游地表温度同步观测数据集（2012年8月1日）. 时空三极环境大数据平台, DOI:10.3972/hiwater.033.2013.db, CSTR:18406.11.hiwater.033.2013.db, </w:t>
      </w:r>
      <w:r>
        <w:t>2013</w:t>
      </w:r>
      <w:r>
        <w:t>.[</w:t>
      </w:r>
      <w:r>
        <w:t xml:space="preserve">HiWATER: Simultaneous observation dataset of  land surface temperature  in the upstream of the Heihe River Basin on Aug. 1, 2012. A Big Earth Data Platform for Three Poles, DOI:10.3972/hiwater.033.2013.db, CSTR:18406.11.hiwater.033.2013.db,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Che, T., Li, X., Liu, S., Li, H., Xu, Z., Tan, J., Zhang, Y., Ren, Z., Xiao, L., Deng, J., Jin, R., Ma, M., Wang, J., &amp; Yang, X. (2019). Integrated hydrometeorological, snow and frozen-ground observations in the alpine region of the Heihe River Basin, China. Earth System Science Data, 11, 1483-1499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黑河流域生态-水文过程综合遥感观测试验：定标与真实性检验</w:t>
        <w:br/>
      </w:r>
    </w:p>
    <w:p>
      <w:r>
        <w:rPr>
          <w:sz w:val="32"/>
        </w:rPr>
        <w:t>8、数据资源提供者</w:t>
      </w:r>
    </w:p>
    <w:p>
      <w:pPr>
        <w:ind w:left="432"/>
      </w:pP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