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泛第三极地区气溶胶同化数据集（2015-2017）</w:t>
      </w:r>
    </w:p>
    <w:p>
      <w:r>
        <w:rPr>
          <w:sz w:val="22"/>
        </w:rPr>
        <w:t>英文标题：Aerosol assimilation data set in Pan third polar region (2015-2017)</w:t>
      </w:r>
    </w:p>
    <w:p>
      <w:r>
        <w:rPr>
          <w:sz w:val="32"/>
        </w:rPr>
        <w:t>1、摘要</w:t>
      </w:r>
    </w:p>
    <w:p>
      <w:pPr>
        <w:ind w:firstLine="432"/>
      </w:pPr>
      <w:r>
        <w:rPr>
          <w:sz w:val="22"/>
        </w:rPr>
        <w:t>1）沙尘、硫酸盐、有机碳、黑碳和海盐气溶胶以及总气溶胶的光学厚度、垂直质量浓度和消光系数；</w:t>
        <w:br/>
        <w:t>2）数据来源：数值模拟，加工方法：基于CALIPSO卫星垂直观测和全球气溶胶模式，通过四维局地集合转换卡尔曼滤波同化方法产生；</w:t>
        <w:br/>
        <w:t>3）数据质量良好；</w:t>
        <w:br/>
        <w:t>4）该气溶胶同化数据时空覆盖完整，可用于泛第三极地区气溶胶及其化学组分的时空分布特征及其演变规律研究，还可用于气溶胶-云互馈对降水和水汽输送及其辐射、气候以及环境效应研究。</w:t>
      </w:r>
    </w:p>
    <w:p>
      <w:r>
        <w:rPr>
          <w:sz w:val="32"/>
        </w:rPr>
        <w:t>2、关键词</w:t>
      </w:r>
    </w:p>
    <w:p>
      <w:pPr>
        <w:ind w:left="432"/>
      </w:pPr>
      <w:r>
        <w:rPr>
          <w:sz w:val="22"/>
        </w:rPr>
        <w:t>主题关键词：</w:t>
      </w:r>
      <w:r>
        <w:rPr>
          <w:sz w:val="22"/>
        </w:rPr>
        <w:t>气溶胶质量浓度</w:t>
      </w:r>
      <w:r>
        <w:t>,</w:t>
      </w:r>
      <w:r>
        <w:rPr>
          <w:sz w:val="22"/>
        </w:rPr>
        <w:t xml:space="preserve"> 气溶胶消光</w:t>
      </w:r>
      <w:r>
        <w:t>,</w:t>
      </w:r>
      <w:r>
        <w:rPr>
          <w:sz w:val="22"/>
        </w:rPr>
        <w:t>气溶胶</w:t>
      </w:r>
      <w:r>
        <w:t>,</w:t>
      </w:r>
      <w:r>
        <w:rPr>
          <w:sz w:val="22"/>
        </w:rPr>
        <w:t xml:space="preserve"> 气溶胶光学深度/厚度</w:t>
        <w:br/>
      </w:r>
      <w:r>
        <w:rPr>
          <w:sz w:val="22"/>
        </w:rPr>
        <w:t>学科关键词：</w:t>
      </w:r>
      <w:r>
        <w:rPr>
          <w:sz w:val="22"/>
        </w:rPr>
        <w:t>大气</w:t>
        <w:br/>
      </w:r>
      <w:r>
        <w:rPr>
          <w:sz w:val="22"/>
        </w:rPr>
        <w:t>地点关键词：</w:t>
      </w:r>
      <w:r>
        <w:rPr>
          <w:sz w:val="22"/>
        </w:rPr>
        <w:t>泛第三极</w:t>
        <w:br/>
      </w:r>
      <w:r>
        <w:rPr>
          <w:sz w:val="22"/>
        </w:rPr>
        <w:t>时间关键词：</w:t>
      </w:r>
      <w:r>
        <w:rPr>
          <w:sz w:val="22"/>
        </w:rPr>
        <w:t>2015-2017</w:t>
      </w:r>
    </w:p>
    <w:p>
      <w:r>
        <w:rPr>
          <w:sz w:val="32"/>
        </w:rPr>
        <w:t>3、数据细节</w:t>
      </w:r>
    </w:p>
    <w:p>
      <w:pPr>
        <w:ind w:left="432"/>
      </w:pPr>
      <w:r>
        <w:rPr>
          <w:sz w:val="22"/>
        </w:rPr>
        <w:t>1.比例尺：None</w:t>
      </w:r>
    </w:p>
    <w:p>
      <w:pPr>
        <w:ind w:left="432"/>
      </w:pPr>
      <w:r>
        <w:rPr>
          <w:sz w:val="22"/>
        </w:rPr>
        <w:t>2.投影：</w:t>
      </w:r>
    </w:p>
    <w:p>
      <w:pPr>
        <w:ind w:left="432"/>
      </w:pPr>
      <w:r>
        <w:rPr>
          <w:sz w:val="22"/>
        </w:rPr>
        <w:t>3.文件大小：60000.0MB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北：50.0</w:t>
            </w:r>
          </w:p>
        </w:tc>
        <w:tc>
          <w:tcPr>
            <w:tcW w:type="dxa" w:w="2880"/>
          </w:tcPr>
          <w:p>
            <w:r>
              <w:t>-</w:t>
            </w:r>
          </w:p>
        </w:tc>
      </w:tr>
      <w:tr>
        <w:tc>
          <w:tcPr>
            <w:tcW w:type="dxa" w:w="2880"/>
          </w:tcPr>
          <w:p>
            <w:r>
              <w:t>西：0.0</w:t>
            </w:r>
          </w:p>
        </w:tc>
        <w:tc>
          <w:tcPr>
            <w:tcW w:type="dxa" w:w="2880"/>
          </w:tcPr>
          <w:p>
            <w:r>
              <w:t>-</w:t>
            </w:r>
          </w:p>
        </w:tc>
        <w:tc>
          <w:tcPr>
            <w:tcW w:type="dxa" w:w="2880"/>
          </w:tcPr>
          <w:p>
            <w:r>
              <w:t>东：130.0</w:t>
            </w:r>
          </w:p>
        </w:tc>
      </w:tr>
      <w:tr>
        <w:tc>
          <w:tcPr>
            <w:tcW w:type="dxa" w:w="2880"/>
          </w:tcPr>
          <w:p>
            <w:r>
              <w:t>-</w:t>
            </w:r>
          </w:p>
        </w:tc>
        <w:tc>
          <w:tcPr>
            <w:tcW w:type="dxa" w:w="2880"/>
          </w:tcPr>
          <w:p>
            <w:r>
              <w:t>南：0.0</w:t>
            </w:r>
          </w:p>
        </w:tc>
        <w:tc>
          <w:tcPr>
            <w:tcW w:type="dxa" w:w="2880"/>
          </w:tcPr>
          <w:p>
            <w:r>
              <w:t>-</w:t>
            </w:r>
          </w:p>
        </w:tc>
      </w:tr>
    </w:tbl>
    <w:p>
      <w:r>
        <w:rPr>
          <w:sz w:val="32"/>
        </w:rPr>
        <w:t>5、时间范围</w:t>
      </w:r>
      <w:r>
        <w:rPr>
          <w:sz w:val="22"/>
        </w:rPr>
        <w:t>2014-12-31 16:00:00+00:00</w:t>
      </w:r>
      <w:r>
        <w:rPr>
          <w:sz w:val="22"/>
        </w:rPr>
        <w:t>--</w:t>
      </w:r>
      <w:r>
        <w:rPr>
          <w:sz w:val="22"/>
        </w:rPr>
        <w:t>2017-12-30 16:00:00+00:00</w:t>
      </w:r>
    </w:p>
    <w:p>
      <w:r>
        <w:rPr>
          <w:sz w:val="32"/>
        </w:rPr>
        <w:t>6、引用方式</w:t>
      </w:r>
    </w:p>
    <w:p>
      <w:pPr>
        <w:ind w:left="432"/>
      </w:pPr>
      <w:r>
        <w:rPr>
          <w:sz w:val="22"/>
        </w:rPr>
        <w:t xml:space="preserve">数据的引用: </w:t>
      </w:r>
    </w:p>
    <w:p>
      <w:pPr>
        <w:ind w:left="432" w:firstLine="432"/>
      </w:pPr>
      <w:r>
        <w:t xml:space="preserve">戴铁, 程越茗. 泛第三极地区气溶胶同化数据集（2015-2017）. 时空三极环境大数据平台, DOI:10.11888/Meteoro.tpdc.271113, CSTR:18406.11.Meteoro.tpdc.271113, </w:t>
      </w:r>
      <w:r>
        <w:t>2020</w:t>
      </w:r>
      <w:r>
        <w:t>.[</w:t>
      </w:r>
      <w:r>
        <w:t xml:space="preserve">CHENG  Yueming, DAI  Tie. Aerosol assimilation data set in Pan third polar region (2015-2017). A Big Earth Data Platform for Three Poles, DOI:10.11888/Meteoro.tpdc.271113, CSTR:18406.11.Meteoro.tpdc.271113, </w:t>
      </w:r>
      <w:r>
        <w:t>2020</w:t>
      </w:r>
      <w:r>
        <w:rPr>
          <w:sz w:val="22"/>
        </w:rPr>
        <w:t>]</w:t>
      </w:r>
    </w:p>
    <w:p>
      <w:pPr>
        <w:ind w:left="432"/>
      </w:pPr>
      <w:r>
        <w:rPr>
          <w:sz w:val="22"/>
        </w:rPr>
        <w:t xml:space="preserve">文章的引用: </w:t>
      </w:r>
    </w:p>
    <w:p>
      <w:pPr>
        <w:ind w:left="864"/>
      </w:pPr>
      <w:r>
        <w:t>Cheng, Y., Dai, T., Goto, D., Schutgens, N. A. J., Shi, G. and Nakajima, T. (2019). Investigating the assimilation of CALIPSO global aerosol vertical observations using a four-dimensional ensemble Kalman filter, Atmos. Chem. Phys., 19(21), 13445–13467, doi:10.5194/acp-19-13445-2019</w:t>
        <w:br/>
        <w:br/>
      </w: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戴铁</w:t>
        <w:br/>
      </w:r>
      <w:r>
        <w:rPr>
          <w:sz w:val="22"/>
        </w:rPr>
        <w:t xml:space="preserve">单位: </w:t>
      </w:r>
      <w:r>
        <w:rPr>
          <w:sz w:val="22"/>
        </w:rPr>
        <w:t>中国科学院大气物理研究所</w:t>
        <w:br/>
      </w:r>
      <w:r>
        <w:rPr>
          <w:sz w:val="22"/>
        </w:rPr>
        <w:t xml:space="preserve">电子邮件: </w:t>
      </w:r>
      <w:r>
        <w:rPr>
          <w:sz w:val="22"/>
        </w:rPr>
        <w:t>daitie@mail.iap.ac.cn</w:t>
        <w:br/>
        <w:br/>
      </w:r>
      <w:r>
        <w:rPr>
          <w:sz w:val="22"/>
        </w:rPr>
        <w:t xml:space="preserve">姓名: </w:t>
      </w:r>
      <w:r>
        <w:rPr>
          <w:sz w:val="22"/>
        </w:rPr>
        <w:t>程越茗</w:t>
        <w:br/>
      </w:r>
      <w:r>
        <w:rPr>
          <w:sz w:val="22"/>
        </w:rPr>
        <w:t xml:space="preserve">单位: </w:t>
      </w:r>
      <w:r>
        <w:rPr>
          <w:sz w:val="22"/>
        </w:rPr>
        <w:t>中国科学院大气物理研究所</w:t>
        <w:br/>
      </w:r>
      <w:r>
        <w:rPr>
          <w:sz w:val="22"/>
        </w:rPr>
        <w:t xml:space="preserve">电子邮件: </w:t>
      </w:r>
      <w:r>
        <w:rPr>
          <w:sz w:val="22"/>
        </w:rPr>
        <w:t>chengyueming@mail.iap.ac.cn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