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青藏高原边界数据总集</w:t>
      </w:r>
    </w:p>
    <w:p>
      <w:r>
        <w:rPr>
          <w:sz w:val="22"/>
        </w:rPr>
        <w:t>英文标题：Integration dataset of Tibet Plateau boundary</w:t>
      </w:r>
    </w:p>
    <w:p>
      <w:r>
        <w:rPr>
          <w:sz w:val="32"/>
        </w:rPr>
        <w:t>1、摘要</w:t>
      </w:r>
    </w:p>
    <w:p>
      <w:pPr>
        <w:ind w:firstLine="432"/>
      </w:pPr>
      <w:r>
        <w:rPr>
          <w:sz w:val="22"/>
        </w:rPr>
        <w:t>此边界数据总集包含五种类型的边界：</w:t>
        <w:br/>
        <w:t>１、TPBoundary_2500m：基于ETOPO5 Global Surface Relief，采用ENVI+IDL 提取青藏高原经度（65~105E），纬度（20~45N）范围内海拔高程2500米的数据。</w:t>
        <w:br/>
        <w:t>２、TPBoundary_3000m：基于ETOPO5 Global Surface Relief，采用ENVI+IDL 提取青藏高原经度（65~105E），纬度（20~45N）范围内海拔高程3000米的数据。</w:t>
        <w:br/>
        <w:t>３、TPBoundary_HF（high_frequency）：李炳元（1987）曾对确定青藏高原范围的原则与具体界线进行了较系统的讨论，从高原地貌形成和基本特征角度，提出了依据地貌特征、高原面及其海拔高度，同时考虑山体完整性作为确定高原范围的基本原则。张镱锂（2002） 根据相关领域研究的新成果和多年野外实践，论证确定青藏高原范围和界线的原则， 结合信息技术方法对青藏高原范围与界线位置进行了精确的定位和定量分析，得出：青藏高 原在中国境内部分西起帕米尔高原，东至横断山脉，南自喜马拉雅山脉南缘，北迄昆仑山— 祁连山北侧。</w:t>
        <w:br/>
        <w:t>2017年4月14日，中华人民共和国民政部发布《关于增补藏南地区公开使用地名（第一批）的公告》，增加了乌间岭、米拉日、曲登嘎布日、梅楚卡、白明拉山口、纳姆卡姆等6个藏南地区地名。</w:t>
        <w:br/>
        <w:t>４、TPBoundary_new (2021)：伴随青藏高原研究的深入，高原内外多学科研究程度和认识的提高，及地理大数据、地球观测科学和技术的进步，张镱锂等2021年版青藏高原范围界线数据研发基于ASTER GDEM和Google Earth 遥感影像等资料综合分析完成，该范围界线北起西昆仑山-祁连山山脉北麓，南抵喜马拉雅山等山脉南麓，南北最宽达1560 km；西自兴都库什山脉和帕米尔高原西缘，东抵横断山等山脉东缘，东西最长约3360 km；经纬度范围为25°59′30″N~40°1′0″N、67°40′37″E~104°40′57″E，总面积为308.34万km2，平均海拔约4320 m。在行政区域上，青藏高原分布于中国、印度、巴基斯坦、塔吉克斯坦、阿富汗、尼泊尔、不丹、缅甸、吉尔吉斯斯坦等9个国家。</w:t>
        <w:br/>
        <w:t>５、TPBoundary_rectangle：根据范围Lon（63~105E） Lat（20~45N），画取长方形，数据采用经纬度投影WGS84。</w:t>
        <w:br/>
        <w:t>青藏高原边界作为基础数据，可以为各类地学数据及科学研究青藏高原作参考依据。</w:t>
      </w:r>
    </w:p>
    <w:p>
      <w:r>
        <w:rPr>
          <w:sz w:val="32"/>
        </w:rPr>
        <w:t>2、关键词</w:t>
      </w:r>
    </w:p>
    <w:p>
      <w:pPr>
        <w:ind w:left="432"/>
      </w:pPr>
      <w:r>
        <w:rPr>
          <w:sz w:val="22"/>
        </w:rPr>
        <w:t>主题关键词：</w:t>
      </w:r>
      <w:r>
        <w:rPr>
          <w:sz w:val="22"/>
        </w:rPr>
        <w:t>区划</w:t>
      </w:r>
      <w:r>
        <w:t>,</w:t>
      </w:r>
      <w:r>
        <w:rPr>
          <w:sz w:val="22"/>
        </w:rPr>
        <w:t>流域分区</w:t>
      </w:r>
      <w:r>
        <w:t>,</w:t>
      </w:r>
      <w:r>
        <w:rPr>
          <w:sz w:val="22"/>
        </w:rPr>
        <w:t>自然区划</w:t>
        <w:br/>
      </w:r>
      <w:r>
        <w:rPr>
          <w:sz w:val="22"/>
        </w:rPr>
        <w:t>学科关键词：</w:t>
      </w:r>
      <w:r>
        <w:rPr>
          <w:sz w:val="22"/>
        </w:rPr>
        <w:t>人地关系</w:t>
        <w:br/>
      </w:r>
      <w:r>
        <w:rPr>
          <w:sz w:val="22"/>
        </w:rPr>
        <w:t>地点关键词：</w:t>
      </w:r>
      <w:r>
        <w:rPr>
          <w:sz w:val="22"/>
        </w:rPr>
        <w:t>青藏高原</w:t>
        <w:br/>
      </w:r>
      <w:r>
        <w:rPr>
          <w:sz w:val="22"/>
        </w:rPr>
        <w:t>时间关键词：</w:t>
      </w:r>
      <w:r>
        <w:rPr>
          <w:sz w:val="22"/>
        </w:rPr>
        <w:t>2021</w:t>
      </w:r>
      <w:r>
        <w:t xml:space="preserve">, </w:t>
      </w:r>
      <w:r>
        <w:rPr>
          <w:sz w:val="22"/>
        </w:rPr>
        <w:t>2016</w:t>
      </w:r>
    </w:p>
    <w:p>
      <w:r>
        <w:rPr>
          <w:sz w:val="32"/>
        </w:rPr>
        <w:t>3、数据细节</w:t>
      </w:r>
    </w:p>
    <w:p>
      <w:pPr>
        <w:ind w:left="432"/>
      </w:pPr>
      <w:r>
        <w:rPr>
          <w:sz w:val="22"/>
        </w:rPr>
        <w:t>1.比例尺：None</w:t>
      </w:r>
    </w:p>
    <w:p>
      <w:pPr>
        <w:ind w:left="432"/>
      </w:pPr>
      <w:r>
        <w:rPr>
          <w:sz w:val="22"/>
        </w:rPr>
        <w:t>2.投影：</w:t>
      </w:r>
    </w:p>
    <w:p>
      <w:pPr>
        <w:ind w:left="432"/>
      </w:pPr>
      <w:r>
        <w:rPr>
          <w:sz w:val="22"/>
        </w:rPr>
        <w:t>3.文件大小：0.146MB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西：65.0</w:t>
            </w:r>
          </w:p>
        </w:tc>
        <w:tc>
          <w:tcPr>
            <w:tcW w:type="dxa" w:w="2880"/>
          </w:tcPr>
          <w:p>
            <w:r>
              <w:t>-</w:t>
            </w:r>
          </w:p>
        </w:tc>
        <w:tc>
          <w:tcPr>
            <w:tcW w:type="dxa" w:w="2880"/>
          </w:tcPr>
          <w:p>
            <w:r>
              <w:t>东：105.0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张镱锂, 任慧霞, 潘小多. 青藏高原边界数据总集. 时空三极环境大数据平台, DOI:10.11888/Geogra.tpdc.270099, CSTR:18406.11.Geogra.tpdc.270099, </w:t>
      </w:r>
      <w:r>
        <w:t>2019</w:t>
      </w:r>
      <w:r>
        <w:t>.[</w:t>
      </w:r>
      <w:r>
        <w:t xml:space="preserve">PAN   Xiaoduo, REN Huixia. Integration dataset of Tibet Plateau boundary. A Big Earth Data Platform for Three Poles, DOI:10.11888/Geogra.tpdc.270099, CSTR:18406.11.Geogra.tpdc.270099, </w:t>
      </w:r>
      <w:r>
        <w:t>2019</w:t>
      </w:r>
      <w:r>
        <w:rPr>
          <w:sz w:val="22"/>
        </w:rPr>
        <w:t>]</w:t>
      </w:r>
    </w:p>
    <w:p>
      <w:pPr>
        <w:ind w:left="432"/>
      </w:pPr>
      <w:r>
        <w:rPr>
          <w:sz w:val="22"/>
        </w:rPr>
        <w:t xml:space="preserve">文章的引用: </w:t>
      </w:r>
    </w:p>
    <w:p>
      <w:pPr>
        <w:ind w:left="864"/>
      </w:pPr>
      <w:r>
        <w:t>张镱锂, 李炳元, 郑度. (2014).《论青藏高原范围与面积》一文数据的发表：青藏高原 范围界线与面积地理信息系统数据. 全球变化科学研究数据出版系统. DOI: 10.3974/ geodb.2014.01.12.v1，http://www.geodoi.ac.cn/doi.aspx?doi=10.3974/geodb.2014.01.12.v1</w:t>
        <w:br/>
        <w:br/>
      </w:r>
      <w:r>
        <w:t>张镱锂, 李炳元, 刘林山, 郑度. (2021). 再论青藏高原范围. 地理研究, 40(6), 1543-1553.</w:t>
        <w:br/>
        <w:br/>
      </w:r>
      <w:r>
        <w:t>张镱锂, 刘林山, 李炳元等. (2021). 青藏高原界线2021年版数据集. 全球变化数据仓储电子杂志. https://doi.org/10.3974/geodb.2021.07.10.V1.CSTR:20146.11.2021.07.10.V1</w:t>
        <w:br/>
        <w:br/>
      </w:r>
      <w:r>
        <w:t>张镱锂, 刘林山, 李炳元, 郑度. (2021). 青藏高原范围数据集 2021年版与2014年版比较. 全球变化数据学报. 5(4), 32-42. https://doi.org/10.3974/geodp.2021.04.04. CSTR:20146.14.2021.04.04.</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张镱锂</w:t>
        <w:br/>
      </w:r>
      <w:r>
        <w:rPr>
          <w:sz w:val="22"/>
        </w:rPr>
        <w:t xml:space="preserve">单位: </w:t>
      </w:r>
      <w:r>
        <w:rPr>
          <w:sz w:val="22"/>
        </w:rPr>
        <w:t>中国科学院地理科学与资源研究所</w:t>
        <w:br/>
      </w:r>
      <w:r>
        <w:rPr>
          <w:sz w:val="22"/>
        </w:rPr>
        <w:t xml:space="preserve">电子邮件: </w:t>
      </w:r>
      <w:r>
        <w:rPr>
          <w:sz w:val="22"/>
        </w:rPr>
        <w:t>zhangyl@igsnrr.ac.cn</w:t>
        <w:br/>
        <w:br/>
      </w:r>
      <w:r>
        <w:rPr>
          <w:sz w:val="22"/>
        </w:rPr>
        <w:t xml:space="preserve">姓名: </w:t>
      </w:r>
      <w:r>
        <w:rPr>
          <w:sz w:val="22"/>
        </w:rPr>
        <w:t>任慧霞</w:t>
        <w:br/>
      </w:r>
      <w:r>
        <w:rPr>
          <w:sz w:val="22"/>
        </w:rPr>
        <w:t xml:space="preserve">单位: </w:t>
      </w:r>
      <w:r>
        <w:rPr>
          <w:sz w:val="22"/>
        </w:rPr>
        <w:t>中国科学院青藏高原研究所</w:t>
        <w:br/>
      </w:r>
      <w:r>
        <w:rPr>
          <w:sz w:val="22"/>
        </w:rPr>
        <w:t xml:space="preserve">电子邮件: </w:t>
      </w:r>
      <w:r>
        <w:rPr>
          <w:sz w:val="22"/>
        </w:rPr>
        <w:t>renhx@itpcas.ac.cn</w:t>
        <w:br/>
        <w:br/>
      </w:r>
      <w:r>
        <w:rPr>
          <w:sz w:val="22"/>
        </w:rPr>
        <w:t xml:space="preserve">姓名: </w:t>
      </w:r>
      <w:r>
        <w:rPr>
          <w:sz w:val="22"/>
        </w:rPr>
        <w:t>潘小多</w:t>
        <w:br/>
      </w:r>
      <w:r>
        <w:rPr>
          <w:sz w:val="22"/>
        </w:rPr>
        <w:t xml:space="preserve">单位: </w:t>
      </w:r>
      <w:r>
        <w:rPr>
          <w:sz w:val="22"/>
        </w:rPr>
        <w:t>中国科学院青藏高原研究所</w:t>
        <w:br/>
      </w:r>
      <w:r>
        <w:rPr>
          <w:sz w:val="22"/>
        </w:rPr>
        <w:t xml:space="preserve">电子邮件: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