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横断山区花岗岩类化学成分数据集（1995）</w:t>
      </w:r>
    </w:p>
    <w:p>
      <w:r>
        <w:rPr>
          <w:sz w:val="22"/>
        </w:rPr>
        <w:t>英文标题：Chemical composition data set of Granitoids in Hengduan Mountain Area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横断山区花岗岩类化学成分数据集，研究花岗岩类的元素组成地球化学特征,对探讨花岗岩的成因演化、物质来源和成矿,都具有重要意义。数据集中包括许多主量元素和微量元素的成分、分布和含量数据，以及不同时代花岗岩类化学成分的变化情况。本研究区花岗岩类中21种微量元素,采用无火焰原子吸收法、极谱法、分光比色法、光谱定量法、原子吸收法等方法进行定量分析。本数据集对花岗岩类元素的种类、平均信号、平均含量有较为深入的研究，可以作为一个很好的参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主量元素</w:t>
      </w:r>
      <w:r>
        <w:t>,</w:t>
      </w:r>
      <w:r>
        <w:rPr>
          <w:sz w:val="22"/>
        </w:rPr>
        <w:t>微量元素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横断山区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张玉泉, 谢应雯. 横断山区花岗岩类化学成分数据集（1995）. 时空三极环境大数据平台, DOI:10.11888/SolidEar.tpdc.272644, CSTR:18406.11.SolidEar.tpdc.272644, </w:t>
      </w:r>
      <w:r>
        <w:t>2022</w:t>
      </w:r>
      <w:r>
        <w:t>.[</w:t>
      </w:r>
      <w:r>
        <w:t xml:space="preserve">ZHANG   Yuquan , XIE   Yingwen . Chemical composition data set of Granitoids in Hengduan Mountain Area (1995). A Big Earth Data Platform for Three Poles, DOI:10.11888/SolidEar.tpdc.272644, CSTR:18406.11.SolidEar.tpdc.272644,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中国科学院青藏高原综合科学考察队. (1995). 横断山区花岗岩类地球化学. 北京,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张玉泉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谢应雯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