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黑河生态水文遥感试验：黑河下游Li-8100观测土壤呼吸数据集（2014年7月-8月）</w:t>
      </w:r>
    </w:p>
    <w:p>
      <w:r>
        <w:rPr>
          <w:sz w:val="22"/>
        </w:rPr>
        <w:t>英文标题：HiWATER: Dataset of Soil respiration observed by Li-8100 in the lower of Heihe River Basin from Jul to Aug , 2014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下游航空遥感试验期间，开展了下游典型植被地表土壤呼吸观测，观测自2014年7月23日开始，8月2日结束。</w:t>
        <w:br/>
        <w:t>1、</w:t>
        <w:tab/>
        <w:t>观测时间</w:t>
        <w:br/>
        <w:t>2014年7月23日至8月2日每天观测一次，其中7月25日中断一天</w:t>
        <w:br/>
        <w:t>2、</w:t>
        <w:tab/>
        <w:t>样方选择及观测方式</w:t>
        <w:br/>
        <w:t>结合下游植被特征和站点分布，选择临近于站点、面积分布大于100 m100 m且均一的植被作为观测样地，共选取了5个观测样地，包括胡杨柽柳混合林、胡杨林、柽柳群、裸地和瓜地样地；在每一样地中，选取具有代表性的3-5个点，提前一天打入土壤环(内径为19.5cm，外径为20.0cm，高12cm，尽量保持打入后的PVC露出地面5cm左右)，尽可能不扰动地表的植被和凋谢物。经过24h平衡，土壤呼吸速率恢复到原来状态，避免了由于基座的安置而造成的对土壤呼吸速率的波动。</w:t>
        <w:br/>
        <w:t>观测时间段为每天上午的8：00至12：00（这段时间土壤呼吸比较稳定，能够代表整天的土壤呼吸速率），运用LI-8100开路式土壤碳通量自动测定仪（Model 8100-103）分别对每个样地内样点测量一次，每天完成5块样地的一次循环观测，每块样地取所观测样点的平均值作为该样地的土壤呼吸值。</w:t>
        <w:br/>
        <w:t>3、</w:t>
        <w:tab/>
        <w:t>观测仪器</w:t>
        <w:br/>
        <w:t>中科院地环所Li-8100（Li-COR，USA）开路式土壤碳通量自动测定仪</w:t>
        <w:br/>
        <w:t>4、</w:t>
        <w:tab/>
        <w:t>数据存储</w:t>
        <w:br/>
        <w:t>本数据集包括Li-8100导出的*.81x格式的数据（用Li-8100配套软件打开，也可以用txt打开）、Excel格式观测记录表以及实验照片。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土壤呼吸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2014-07-26</w:t>
      </w:r>
      <w:r>
        <w:t xml:space="preserve">, 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2014-07-28</w:t>
      </w:r>
      <w:r>
        <w:t xml:space="preserve">, </w:t>
      </w:r>
      <w:r>
        <w:rPr>
          <w:sz w:val="22"/>
        </w:rPr>
        <w:t>2014-07-27</w:t>
      </w:r>
      <w:r>
        <w:t xml:space="preserve">, </w:t>
      </w:r>
      <w:r>
        <w:rPr>
          <w:sz w:val="22"/>
        </w:rPr>
        <w:t>2014-08-01</w:t>
      </w:r>
      <w:r>
        <w:t xml:space="preserve">, </w:t>
      </w:r>
      <w:r>
        <w:rPr>
          <w:sz w:val="22"/>
        </w:rPr>
        <w:t>2014-07-30</w:t>
      </w:r>
      <w:r>
        <w:t xml:space="preserve">, </w:t>
      </w:r>
      <w:r>
        <w:rPr>
          <w:sz w:val="22"/>
        </w:rPr>
        <w:t>2014-07-31</w:t>
      </w:r>
      <w:r>
        <w:t xml:space="preserve">, </w:t>
      </w:r>
      <w:r>
        <w:rPr>
          <w:sz w:val="22"/>
        </w:rPr>
        <w:t>2014-07-24</w:t>
      </w:r>
      <w:r>
        <w:t xml:space="preserve">, </w:t>
      </w:r>
      <w:r>
        <w:rPr>
          <w:sz w:val="22"/>
        </w:rPr>
        <w:t>2014-07-23</w:t>
      </w:r>
      <w:r>
        <w:t xml:space="preserve">, </w:t>
      </w:r>
      <w:r>
        <w:rPr>
          <w:sz w:val="22"/>
        </w:rPr>
        <w:t>2014-07-29</w:t>
      </w:r>
      <w:r>
        <w:t xml:space="preserve">, </w:t>
      </w:r>
      <w:r>
        <w:rPr>
          <w:sz w:val="22"/>
        </w:rPr>
        <w:t>2014-08-02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3.文件大小：7.42MB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2018-11-24 10:48:43+00:00</w:t>
      </w:r>
      <w:r>
        <w:rPr>
          <w:sz w:val="22"/>
        </w:rPr>
        <w:t>--</w:t>
      </w:r>
      <w:r>
        <w:rPr>
          <w:sz w:val="22"/>
        </w:rPr>
        <w:t>2018-11-24 10:48:43+00:00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黑河生态水文遥感试验：黑河下游Li-8100观测土壤呼吸数据集（2014年7月-8月）. 时空三极环境大数据平台, DOI:10.3972/hiwater.267.2015.db, CSTR:18406.11.hiwater.267.2015.db, </w:t>
      </w:r>
      <w:r>
        <w:t>2015</w:t>
      </w:r>
      <w:r>
        <w:t>.[</w:t>
      </w:r>
      <w:r>
        <w:t xml:space="preserve">HiWATER: Dataset of Soil respiration observed by Li-8100 in the lower of Heihe River Basin from Jul to Aug , 2014. A Big Earth Data Platform for Three Poles, DOI:10.3972/hiwater.267.2015.db, CSTR:18406.11.hiwater.267.2015.db,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