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中国高寒区地表环境与观测网络气象数据（2014-2017）</w:t>
      </w:r>
    </w:p>
    <w:p>
      <w:r>
        <w:rPr>
          <w:sz w:val="22"/>
        </w:rPr>
        <w:t>英文标题：Meteorological data of surface environment and observation network in China's cold region (2014-2017)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  <w:br/>
        <w:t>数据包含中国高寒网17个站点2014-2017年青藏高原地区逐日气象观测数据集（气温、降水、风向风速、相对湿度、气压、辐射和蒸发），三江源的数据有所缺失。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野外站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高寒网</w:t>
        <w:br/>
      </w:r>
      <w:r>
        <w:rPr>
          <w:sz w:val="22"/>
        </w:rPr>
        <w:t>时间关键词：</w:t>
      </w:r>
      <w:r>
        <w:rPr>
          <w:sz w:val="22"/>
        </w:rPr>
        <w:t>2014-2017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2014-01-21 00:00:00+00:00</w:t>
      </w:r>
      <w:r>
        <w:rPr>
          <w:sz w:val="22"/>
        </w:rPr>
        <w:t>--</w:t>
      </w:r>
      <w:r>
        <w:rPr>
          <w:sz w:val="22"/>
        </w:rPr>
        <w:t>2018-01-20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中国高寒区地表环境与观测网络气象数据（2014-2017）. 时空三极环境大数据平台, DOI:10.11888/Meteoro.tpdc.270280., CSTR:18406.11.Meteoro.tpdc.270280., </w:t>
      </w:r>
      <w:r>
        <w:t>2019</w:t>
      </w:r>
      <w:r>
        <w:t>.[</w:t>
      </w:r>
      <w:r>
        <w:t xml:space="preserve">ZHU Liping. Meteorological data of surface environment and observation network in China's cold region (2014-2017). A Big Earth Data Platform for Three Poles, DOI:10.11888/Meteoro.tpdc.270280., CSTR:18406.11.Meteoro.tpdc.270280.,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彭萍, 朱立平, (2017). 基于野外站网络的青藏高原地表过程观测研究, 科技导报, 35(6), 97-102.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青藏高原气候和生态环境要素数据库的建立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