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黑河生态水文遥感试验：非均匀下垫面地表蒸散发的多尺度观测试验-通量观测矩阵数据集（7号点涡动相关仪）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(No.7 eddy covariance system 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该数据集包含了2012年5月29日至9月18日的通量观测矩阵中7号点的涡动相关通量观测数据。站点位于甘肃省张掖市盈科灌区农田内，下垫面是玉米。观测点的经纬度是100.36521E, 38.87676N，海拔1556.39m。涡动相关仪架高3.8m，采样频率是10Hz，超声朝向是正北向，超声风速仪与CO2/H2O分析仪之间的距离是15cm。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2012-05-29至2012-09-18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北：38.87676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西：100.36521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东：100.36521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南：38.87676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2012-06-08 19:26:00+00:00</w:t>
      </w:r>
      <w:r>
        <w:rPr>
          <w:sz w:val="22"/>
        </w:rPr>
        <w:t>--</w:t>
      </w:r>
      <w:r>
        <w:rPr>
          <w:sz w:val="22"/>
        </w:rPr>
        <w:t>2012-09-28 19:26:00+00:00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黑河生态水文遥感试验：非均匀下垫面地表蒸散发的多尺度观测试验-通量观测矩阵数据集（7号点涡动相关仪）. 时空三极环境大数据平台, DOI:10.3972/hiwater.086.2013.db, CSTR:18406.11.hiwater.086.2013.db,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(No.7 eddy covariance system ). A Big Earth Data Platform for Three Poles, DOI:10.3972/hiwater.086.2013.db, CSTR:18406.11.hiwater.086.2013.db,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