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南极Amery冰架流速场数据集V1.0（2003-2013）</w:t>
      </w:r>
    </w:p>
    <w:p>
      <w:r>
        <w:rPr>
          <w:sz w:val="22"/>
        </w:rPr>
        <w:t>英文标题：Ice velocity of the Amery ice shelf in the Antarctic (Version 1.0) (2003-2013)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利用2003-2013年11景的Modis1B数据(NSIDC网站发布的冰架Modis1B数据)，采用亚像元互相关方法提取南极Amery冰架表面流速，应用COSI-Corr软件提取冰架流速，获取近十年的年均流速时间序列，由于研究区域内缺乏实地观测，因此利用稳定区域的偏移量值评估冰流结果的精度，冰流误差约为±50m/year。冰流场数据覆盖时间从2003年到2013年，时间分辨率为逐年，覆盖范围为Amery区域，空间分辨率为500m。每年的冰流场数据存放一个Geotiff文件。</w:t>
        <w:br/>
        <w:t>数据的详细情况见Amery冰流场-数据说明。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冰川运动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冰架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Amery冰架</w:t>
        <w:br/>
      </w:r>
      <w:r>
        <w:rPr>
          <w:sz w:val="22"/>
        </w:rPr>
        <w:t>时间关键词：</w:t>
      </w:r>
      <w:r>
        <w:rPr>
          <w:sz w:val="22"/>
        </w:rPr>
        <w:t>2003-2013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北：-70.5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南：-72.0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2003-01-08 08:00:00+00:00</w:t>
      </w:r>
      <w:r>
        <w:rPr>
          <w:sz w:val="22"/>
        </w:rPr>
        <w:t>--</w:t>
      </w:r>
      <w:r>
        <w:rPr>
          <w:sz w:val="22"/>
        </w:rPr>
        <w:t>2014-01-07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江利明. 南极Amery冰架流速场数据集V1.0（2003-2013）. 时空三极环境大数据平台, DOI:10.11888/GlaciolGeocryol.tpe.00000038.file, CSTR:18406.11.GlaciolGeocryol.tpe.00000038.file, </w:t>
      </w:r>
      <w:r>
        <w:t>2018</w:t>
      </w:r>
      <w:r>
        <w:t>.[</w:t>
      </w:r>
      <w:r>
        <w:t xml:space="preserve">JIANG Liming. Ice velocity of the Amery ice shelf in the Antarctic (Version 1.0) (2003-2013). A Big Earth Data Platform for Three Poles, DOI:10.11888/GlaciolGeocryol.tpe.00000038.file, CSTR:18406.11.GlaciolGeocryol.tpe.00000038.file,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极地冰盖变化不稳定性及其对全球海平面的影响机制研究</w:t>
        <w:br/>
      </w: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江利明</w:t>
        <w:br/>
      </w:r>
      <w:r>
        <w:rPr>
          <w:sz w:val="22"/>
        </w:rPr>
        <w:t xml:space="preserve">单位: </w:t>
      </w:r>
      <w:r>
        <w:rPr>
          <w:sz w:val="22"/>
        </w:rPr>
        <w:t>中国科学院测量与地球物理研究所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jlm@whigg.ac.cn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